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Toc183418763"/>
      <w:bookmarkStart w:id="1" w:name="_Toc222737807"/>
      <w:bookmarkStart w:id="2" w:name="_Toc344209335"/>
      <w:bookmarkStart w:id="3" w:name="_GoBack"/>
      <w:bookmarkEnd w:id="3"/>
      <w:r w:rsidRPr="0089696D">
        <w:rPr>
          <w:rFonts w:ascii="Times New Roman" w:hAnsi="Times New Roman" w:cs="Times New Roman"/>
          <w:b/>
          <w:sz w:val="28"/>
        </w:rPr>
        <w:t xml:space="preserve">Р А С П О Р Я Ж Е Н И Е </w:t>
      </w: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96D">
        <w:rPr>
          <w:rFonts w:ascii="Times New Roman" w:hAnsi="Times New Roman" w:cs="Times New Roman"/>
          <w:b/>
          <w:sz w:val="28"/>
        </w:rPr>
        <w:t>Главы муниципального образования</w:t>
      </w: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9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9696D">
        <w:rPr>
          <w:rFonts w:ascii="Times New Roman" w:hAnsi="Times New Roman" w:cs="Times New Roman"/>
          <w:b/>
          <w:sz w:val="28"/>
        </w:rPr>
        <w:t>Приозерский</w:t>
      </w:r>
      <w:proofErr w:type="spellEnd"/>
      <w:r w:rsidRPr="0089696D">
        <w:rPr>
          <w:rFonts w:ascii="Times New Roman" w:hAnsi="Times New Roman" w:cs="Times New Roman"/>
          <w:b/>
          <w:sz w:val="28"/>
        </w:rPr>
        <w:t xml:space="preserve"> муниципальный район  </w:t>
      </w: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96D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89696D" w:rsidRPr="0089696D" w:rsidRDefault="0089696D" w:rsidP="0089696D">
      <w:pPr>
        <w:spacing w:after="0"/>
        <w:rPr>
          <w:rFonts w:ascii="Times New Roman" w:hAnsi="Times New Roman" w:cs="Times New Roman"/>
          <w:sz w:val="28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от    05.12.2017 </w:t>
      </w:r>
      <w:proofErr w:type="gramStart"/>
      <w:r w:rsidRPr="0089696D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89696D">
        <w:rPr>
          <w:rFonts w:ascii="Times New Roman" w:hAnsi="Times New Roman" w:cs="Times New Roman"/>
          <w:sz w:val="24"/>
          <w:szCs w:val="24"/>
        </w:rPr>
        <w:t xml:space="preserve">  27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1"/>
      </w:tblGrid>
      <w:tr w:rsidR="0089696D" w:rsidRPr="0089696D" w:rsidTr="0089696D">
        <w:trPr>
          <w:trHeight w:val="907"/>
        </w:trPr>
        <w:tc>
          <w:tcPr>
            <w:tcW w:w="6281" w:type="dxa"/>
          </w:tcPr>
          <w:p w:rsidR="0089696D" w:rsidRPr="0089696D" w:rsidRDefault="0089696D" w:rsidP="008969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зон.</w:t>
            </w:r>
          </w:p>
          <w:p w:rsidR="0089696D" w:rsidRPr="0089696D" w:rsidRDefault="0089696D" w:rsidP="0089696D">
            <w:pPr>
              <w:pStyle w:val="aff8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96D" w:rsidRPr="0089696D" w:rsidRDefault="0089696D" w:rsidP="008969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Руководствуясь письмом Комитета по архитектуре и градостроительству Ленинградской области от 21.11.2017 г. № 01-44-28/2017, согласно процедуре, предусмотренной Положением о порядке утверждения проектов правил землепользования и застройки (внесения изменений) городских и сельских поселений, городского округа Ленинградской области, утвержденным приказом комитета по архитектуре и градостроительству Ленинградской области от 27.12.2014 № 6 (в действующей редакции), в целях внесения изменений в Правила землепользования и застройки муниципального образования Запорожское сельское поселение в части дополнения градостроительных регламентов, установленных для конкретных территориальных зон, </w:t>
      </w:r>
      <w:r w:rsidRPr="0089696D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</w:t>
      </w:r>
      <w:r w:rsidRPr="0089696D">
        <w:rPr>
          <w:rFonts w:ascii="Times New Roman" w:hAnsi="Times New Roman" w:cs="Times New Roman"/>
          <w:sz w:val="24"/>
          <w:szCs w:val="24"/>
        </w:rPr>
        <w:t xml:space="preserve">Федеральным законом от 29.12.2004 г. № 190-ФЗ «Градостроительный кодекс Российской Федерации», Федеральным законом от 06.10.2003 г.№ 131-ФЗ «Об общих принципах организации местного самоуправления в Российской Федерации», на основании областного закона Ленинградской области от 07.07.2014 г.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положения «О порядке организации и проведения публичных слушаний по отдельным вопросам градостроительной деятельности в муниципальном образовании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области», утвержденного решением Совета депутатов муниципального образования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21.02.2017 г. № 173, руководствуясь Уставом муниципального образования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области: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696D" w:rsidRPr="0089696D" w:rsidRDefault="0089696D" w:rsidP="0089696D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pacing w:val="-1"/>
          <w:sz w:val="24"/>
          <w:szCs w:val="24"/>
        </w:rPr>
        <w:t>Организовать и п</w:t>
      </w:r>
      <w:r w:rsidRPr="0089696D">
        <w:rPr>
          <w:rFonts w:ascii="Times New Roman" w:hAnsi="Times New Roman" w:cs="Times New Roman"/>
          <w:sz w:val="24"/>
          <w:szCs w:val="24"/>
        </w:rPr>
        <w:t xml:space="preserve">ровести публичные слушания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 части дополнения градостроительных регламентов, установленных для конкретных территориальных зон (далее по тексту – проект).</w:t>
      </w:r>
    </w:p>
    <w:p w:rsidR="0089696D" w:rsidRPr="0089696D" w:rsidRDefault="0089696D" w:rsidP="0089696D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>Утвердить план мероприятий по проведению публичных слушаний по проекту (Приложение № 1).</w:t>
      </w:r>
    </w:p>
    <w:p w:rsidR="0089696D" w:rsidRPr="0089696D" w:rsidRDefault="0089696D" w:rsidP="0089696D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Организатором проведения публичных слушаний выступить Комиссии по подготовке 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 тексту – Комиссия). </w:t>
      </w:r>
    </w:p>
    <w:p w:rsidR="0089696D" w:rsidRPr="0089696D" w:rsidRDefault="0089696D" w:rsidP="0089696D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в средствах массовой информации настоящее распоряжение, проект внесения изменений в Правила землепользования и застройки муниципального образования Запорожское сельское поселение, информацию о месте времени проведения публичных слушаний, о порядке приема замечаний и предложений участников публичных слушаний (в порядке, предусмотренном постановлением администрации муниципального образования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«Об организации доступа к информации о деятельности органов местного самоуправления муниципального образования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от 23.12.2009 г. № 4554 (в редакции постановления  от 24.12.2013 г. № 3759) и разместить на официальных сайтах: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- администрации муниципального образования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области;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- администрации муниципального образования Запорожское сельское поселение муниципального образования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89696D" w:rsidRPr="0089696D" w:rsidRDefault="0089696D" w:rsidP="0089696D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распоряжения, подготовку соответствующей документации и реализации публичных слушаний по проекту возложить на Комиссию.</w:t>
      </w:r>
    </w:p>
    <w:p w:rsidR="0089696D" w:rsidRPr="0089696D" w:rsidRDefault="0089696D" w:rsidP="008969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опубликования.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89696D" w:rsidRPr="0089696D" w:rsidRDefault="0089696D" w:rsidP="0089696D">
      <w:pPr>
        <w:spacing w:after="0"/>
        <w:ind w:firstLine="709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89696D" w:rsidRPr="0089696D" w:rsidRDefault="0089696D" w:rsidP="0089696D">
      <w:pPr>
        <w:spacing w:after="0"/>
        <w:ind w:firstLine="709"/>
        <w:jc w:val="both"/>
        <w:rPr>
          <w:rFonts w:ascii="Times New Roman" w:hAnsi="Times New Roman" w:cs="Times New Roman"/>
          <w:color w:val="548DD4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9696D">
        <w:rPr>
          <w:rFonts w:ascii="Times New Roman" w:hAnsi="Times New Roman" w:cs="Times New Roman"/>
          <w:sz w:val="24"/>
          <w:szCs w:val="24"/>
        </w:rPr>
        <w:tab/>
      </w:r>
      <w:r w:rsidRPr="0089696D">
        <w:rPr>
          <w:rFonts w:ascii="Times New Roman" w:hAnsi="Times New Roman" w:cs="Times New Roman"/>
          <w:sz w:val="24"/>
          <w:szCs w:val="24"/>
        </w:rPr>
        <w:tab/>
      </w:r>
      <w:r w:rsidRPr="0089696D">
        <w:rPr>
          <w:rFonts w:ascii="Times New Roman" w:hAnsi="Times New Roman" w:cs="Times New Roman"/>
          <w:sz w:val="24"/>
          <w:szCs w:val="24"/>
        </w:rPr>
        <w:tab/>
      </w:r>
      <w:r w:rsidRPr="0089696D">
        <w:rPr>
          <w:rFonts w:ascii="Times New Roman" w:hAnsi="Times New Roman" w:cs="Times New Roman"/>
          <w:sz w:val="24"/>
          <w:szCs w:val="24"/>
        </w:rPr>
        <w:tab/>
      </w:r>
      <w:r w:rsidRPr="0089696D">
        <w:rPr>
          <w:rFonts w:ascii="Times New Roman" w:hAnsi="Times New Roman" w:cs="Times New Roman"/>
          <w:sz w:val="24"/>
          <w:szCs w:val="24"/>
        </w:rPr>
        <w:tab/>
      </w:r>
      <w:r w:rsidRPr="0089696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В.Ю.Мыльников</w:t>
      </w:r>
      <w:proofErr w:type="spellEnd"/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696D">
        <w:rPr>
          <w:rFonts w:ascii="Times New Roman" w:hAnsi="Times New Roman" w:cs="Times New Roman"/>
        </w:rPr>
        <w:t>Исполнитель: Черепанова О.Н., тел.(81379) 32-997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</w:rPr>
      </w:pPr>
    </w:p>
    <w:p w:rsidR="0089696D" w:rsidRPr="0089696D" w:rsidRDefault="0089696D" w:rsidP="0089696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</w:rPr>
      </w:pPr>
      <w:r w:rsidRPr="0089696D">
        <w:rPr>
          <w:rFonts w:ascii="Times New Roman" w:hAnsi="Times New Roman" w:cs="Times New Roman"/>
        </w:rPr>
        <w:t>Согласовано: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9696D">
        <w:rPr>
          <w:rFonts w:ascii="Times New Roman" w:hAnsi="Times New Roman" w:cs="Times New Roman"/>
        </w:rPr>
        <w:t>Соклаков</w:t>
      </w:r>
      <w:proofErr w:type="spellEnd"/>
      <w:r w:rsidRPr="0089696D">
        <w:rPr>
          <w:rFonts w:ascii="Times New Roman" w:hAnsi="Times New Roman" w:cs="Times New Roman"/>
        </w:rPr>
        <w:t xml:space="preserve"> А.Н.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</w:rPr>
      </w:pPr>
      <w:r w:rsidRPr="0089696D">
        <w:rPr>
          <w:rFonts w:ascii="Times New Roman" w:hAnsi="Times New Roman" w:cs="Times New Roman"/>
        </w:rPr>
        <w:t>Тюрина Ю.В.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</w:rPr>
      </w:pPr>
      <w:r w:rsidRPr="0089696D">
        <w:rPr>
          <w:rFonts w:ascii="Times New Roman" w:hAnsi="Times New Roman" w:cs="Times New Roman"/>
        </w:rPr>
        <w:t>Киреев М.В.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</w:rPr>
      </w:pPr>
      <w:r w:rsidRPr="0089696D">
        <w:rPr>
          <w:rFonts w:ascii="Times New Roman" w:hAnsi="Times New Roman" w:cs="Times New Roman"/>
        </w:rPr>
        <w:t>Аристова О.Г.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</w:rPr>
      </w:pP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</w:rPr>
      </w:pPr>
      <w:r w:rsidRPr="0089696D">
        <w:rPr>
          <w:rFonts w:ascii="Times New Roman" w:hAnsi="Times New Roman" w:cs="Times New Roman"/>
        </w:rPr>
        <w:t xml:space="preserve">Разослано: дело-3, отдел по архитектуре-3, юр. </w:t>
      </w:r>
      <w:proofErr w:type="gramStart"/>
      <w:r w:rsidRPr="0089696D">
        <w:rPr>
          <w:rFonts w:ascii="Times New Roman" w:hAnsi="Times New Roman" w:cs="Times New Roman"/>
        </w:rPr>
        <w:t>отдел.-</w:t>
      </w:r>
      <w:proofErr w:type="gramEnd"/>
      <w:r w:rsidRPr="0089696D">
        <w:rPr>
          <w:rFonts w:ascii="Times New Roman" w:hAnsi="Times New Roman" w:cs="Times New Roman"/>
        </w:rPr>
        <w:t>1, Запорожское с/п-1, Комиссия по подготовке и внесению изменений в</w:t>
      </w:r>
      <w:r w:rsidRPr="0089696D">
        <w:rPr>
          <w:rFonts w:ascii="Times New Roman" w:hAnsi="Times New Roman" w:cs="Times New Roman"/>
          <w:u w:val="single"/>
        </w:rPr>
        <w:t xml:space="preserve"> </w:t>
      </w:r>
      <w:r w:rsidRPr="0089696D">
        <w:rPr>
          <w:rFonts w:ascii="Times New Roman" w:hAnsi="Times New Roman" w:cs="Times New Roman"/>
        </w:rPr>
        <w:t xml:space="preserve">ПЗЗ-1 </w:t>
      </w:r>
    </w:p>
    <w:p w:rsid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696D" w:rsidRPr="0089696D" w:rsidRDefault="0089696D" w:rsidP="00896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89696D" w:rsidRPr="0089696D" w:rsidRDefault="0089696D" w:rsidP="00896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9696D" w:rsidRPr="0089696D" w:rsidRDefault="0089696D" w:rsidP="00896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</w:t>
      </w:r>
    </w:p>
    <w:p w:rsidR="0089696D" w:rsidRPr="0089696D" w:rsidRDefault="0089696D" w:rsidP="00896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89696D" w:rsidRPr="0089696D" w:rsidRDefault="0089696D" w:rsidP="00896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696D">
        <w:rPr>
          <w:rFonts w:ascii="Times New Roman" w:hAnsi="Times New Roman" w:cs="Times New Roman"/>
          <w:sz w:val="24"/>
          <w:szCs w:val="24"/>
        </w:rPr>
        <w:t>№  27</w:t>
      </w:r>
      <w:proofErr w:type="gramEnd"/>
      <w:r w:rsidRPr="0089696D">
        <w:rPr>
          <w:rFonts w:ascii="Times New Roman" w:hAnsi="Times New Roman" w:cs="Times New Roman"/>
          <w:sz w:val="24"/>
          <w:szCs w:val="24"/>
        </w:rPr>
        <w:t xml:space="preserve">    от    05.12.2017 г.</w:t>
      </w:r>
    </w:p>
    <w:p w:rsidR="0089696D" w:rsidRPr="0089696D" w:rsidRDefault="0089696D" w:rsidP="008969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6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89696D" w:rsidRPr="0089696D" w:rsidRDefault="0089696D" w:rsidP="0089696D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проекту внесения изменений в Правила землепользования и застройки муниципального образования Запорожское сельское поселение муниципального образования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89696D" w:rsidRPr="0089696D" w:rsidRDefault="0089696D" w:rsidP="0089696D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89696D" w:rsidRPr="0089696D" w:rsidRDefault="0089696D" w:rsidP="008969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96D">
        <w:rPr>
          <w:rFonts w:ascii="Times New Roman" w:hAnsi="Times New Roman" w:cs="Times New Roman"/>
          <w:b/>
          <w:sz w:val="24"/>
          <w:szCs w:val="24"/>
        </w:rPr>
        <w:t>График проведения публичных слушаний:</w:t>
      </w:r>
    </w:p>
    <w:p w:rsidR="0089696D" w:rsidRPr="0089696D" w:rsidRDefault="0089696D" w:rsidP="0089696D">
      <w:pPr>
        <w:spacing w:after="0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435"/>
        <w:gridCol w:w="4544"/>
      </w:tblGrid>
      <w:tr w:rsidR="0089696D" w:rsidRPr="0089696D" w:rsidTr="0089696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(адрес, местоположение)</w:t>
            </w:r>
          </w:p>
        </w:tc>
      </w:tr>
      <w:tr w:rsidR="0089696D" w:rsidRPr="0089696D" w:rsidTr="0089696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 п. Запорожское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9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.2017 г.,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17 час.30 мин.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п. Запорожское, </w:t>
            </w:r>
          </w:p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ул. Механизаторов, дом 2</w:t>
            </w:r>
          </w:p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администрации)</w:t>
            </w:r>
          </w:p>
        </w:tc>
      </w:tr>
      <w:tr w:rsidR="0089696D" w:rsidRPr="0089696D" w:rsidTr="0089696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96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17 час.30 мин.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, ул. Береговая, д.20</w:t>
            </w:r>
          </w:p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(общественная приемная п.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96D" w:rsidRPr="0089696D" w:rsidTr="0089696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19.12.2017 г.,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17 час.30 мин.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, ул. Тихая</w:t>
            </w:r>
          </w:p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(у здания магазина)</w:t>
            </w:r>
          </w:p>
        </w:tc>
      </w:tr>
      <w:tr w:rsidR="0089696D" w:rsidRPr="0089696D" w:rsidTr="0089696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 п. Луговое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18.12.2017 г.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17 час.30 мин.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п. Луговое, </w:t>
            </w:r>
          </w:p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у доски объявлений по ул. Стахановская </w:t>
            </w:r>
          </w:p>
        </w:tc>
      </w:tr>
      <w:tr w:rsidR="0089696D" w:rsidRPr="0089696D" w:rsidTr="0089696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 п. Пески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19.12.2017 г.,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18 час.30 мин.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п. Пески</w:t>
            </w:r>
          </w:p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(у здания магазина)</w:t>
            </w:r>
          </w:p>
        </w:tc>
      </w:tr>
      <w:tr w:rsidR="0089696D" w:rsidRPr="0089696D" w:rsidTr="0089696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Пятиречье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15.12.2017 г.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18 час.30 мин.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Пятиречье</w:t>
            </w:r>
            <w:proofErr w:type="spellEnd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, ул. Центральная,</w:t>
            </w:r>
          </w:p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у дома культуры</w:t>
            </w:r>
          </w:p>
        </w:tc>
      </w:tr>
      <w:tr w:rsidR="0089696D" w:rsidRPr="0089696D" w:rsidTr="0089696D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Удальцово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18.12.2017 г.,</w:t>
            </w:r>
          </w:p>
          <w:p w:rsidR="0089696D" w:rsidRPr="0089696D" w:rsidRDefault="0089696D" w:rsidP="0089696D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18 час.30 мин.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Удальцово</w:t>
            </w:r>
            <w:proofErr w:type="spellEnd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Светлановская</w:t>
            </w:r>
            <w:proofErr w:type="spellEnd"/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89696D" w:rsidRPr="0089696D" w:rsidRDefault="0089696D" w:rsidP="00896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6D">
              <w:rPr>
                <w:rFonts w:ascii="Times New Roman" w:hAnsi="Times New Roman" w:cs="Times New Roman"/>
                <w:sz w:val="24"/>
                <w:szCs w:val="24"/>
              </w:rPr>
              <w:t>(ООО «ЭКОН»)</w:t>
            </w:r>
          </w:p>
        </w:tc>
      </w:tr>
    </w:tbl>
    <w:p w:rsidR="0089696D" w:rsidRPr="0089696D" w:rsidRDefault="0089696D" w:rsidP="008969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96D">
        <w:rPr>
          <w:rFonts w:ascii="Times New Roman" w:hAnsi="Times New Roman" w:cs="Times New Roman"/>
          <w:b/>
          <w:sz w:val="24"/>
          <w:szCs w:val="24"/>
        </w:rPr>
        <w:t>С материалами проекта можно ознакомиться:</w:t>
      </w:r>
    </w:p>
    <w:p w:rsidR="0089696D" w:rsidRPr="0089696D" w:rsidRDefault="0089696D" w:rsidP="0089696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9696D">
        <w:rPr>
          <w:rFonts w:ascii="Times New Roman" w:hAnsi="Times New Roman"/>
          <w:sz w:val="24"/>
          <w:szCs w:val="24"/>
        </w:rPr>
        <w:t>- на сайте сетевого издания СМИ – Ленинградское областное информационное агентство (</w:t>
      </w:r>
      <w:proofErr w:type="spellStart"/>
      <w:r w:rsidRPr="0089696D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89696D">
        <w:rPr>
          <w:rFonts w:ascii="Times New Roman" w:hAnsi="Times New Roman"/>
          <w:sz w:val="24"/>
          <w:szCs w:val="24"/>
        </w:rPr>
        <w:t xml:space="preserve">), </w:t>
      </w:r>
      <w:hyperlink r:id="rId8" w:history="1">
        <w:r w:rsidRPr="0089696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9696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9696D">
          <w:rPr>
            <w:rStyle w:val="a3"/>
            <w:rFonts w:ascii="Times New Roman" w:hAnsi="Times New Roman"/>
            <w:sz w:val="24"/>
            <w:szCs w:val="24"/>
            <w:lang w:val="en-US"/>
          </w:rPr>
          <w:t>lenoblinform</w:t>
        </w:r>
        <w:proofErr w:type="spellEnd"/>
        <w:r w:rsidRPr="0089696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9696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9696D">
        <w:rPr>
          <w:rFonts w:ascii="Times New Roman" w:hAnsi="Times New Roman"/>
          <w:sz w:val="24"/>
          <w:szCs w:val="24"/>
        </w:rPr>
        <w:t xml:space="preserve">; </w:t>
      </w:r>
    </w:p>
    <w:p w:rsidR="0089696D" w:rsidRPr="0089696D" w:rsidRDefault="0089696D" w:rsidP="0089696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9696D">
        <w:rPr>
          <w:rFonts w:ascii="Times New Roman" w:hAnsi="Times New Roman"/>
          <w:sz w:val="24"/>
          <w:szCs w:val="24"/>
        </w:rPr>
        <w:t xml:space="preserve">- в сети интернет: на официальных сайтах </w:t>
      </w:r>
      <w:proofErr w:type="spellStart"/>
      <w:r w:rsidRPr="0089696D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89696D">
        <w:rPr>
          <w:rFonts w:ascii="Times New Roman" w:hAnsi="Times New Roman"/>
          <w:sz w:val="24"/>
          <w:szCs w:val="24"/>
        </w:rPr>
        <w:t xml:space="preserve"> муниципального района и Запорожского сельского поселения;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-   в администрации муниципального образования Запорожское сельское поселение, по адресу: Ленинградская область,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район, п. Запорожское, ул. Механизаторов, дом 2.</w:t>
      </w:r>
    </w:p>
    <w:p w:rsidR="0089696D" w:rsidRPr="0089696D" w:rsidRDefault="0089696D" w:rsidP="00896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69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96D">
        <w:rPr>
          <w:rFonts w:ascii="Times New Roman" w:hAnsi="Times New Roman" w:cs="Times New Roman"/>
          <w:b/>
          <w:sz w:val="24"/>
          <w:szCs w:val="24"/>
        </w:rPr>
        <w:t xml:space="preserve">        Прием замечаний и предложений по проекту</w:t>
      </w:r>
      <w:r w:rsidRPr="0089696D">
        <w:rPr>
          <w:rFonts w:ascii="Times New Roman" w:hAnsi="Times New Roman" w:cs="Times New Roman"/>
          <w:sz w:val="24"/>
          <w:szCs w:val="24"/>
        </w:rPr>
        <w:t xml:space="preserve"> осуществляется со дня опубликования данного сообщения до 20 декабря 2017 года администрацией муниципального образования Запорожское сельское поселение, по адресу: Ленинградская область, </w:t>
      </w:r>
      <w:proofErr w:type="spellStart"/>
      <w:r w:rsidRPr="0089696D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89696D">
        <w:rPr>
          <w:rFonts w:ascii="Times New Roman" w:hAnsi="Times New Roman" w:cs="Times New Roman"/>
          <w:sz w:val="24"/>
          <w:szCs w:val="24"/>
        </w:rPr>
        <w:t xml:space="preserve"> район, п. Запорожское, ул. Механизаторов, дом 2 и на электронный адрес </w:t>
      </w:r>
      <w:hyperlink r:id="rId9" w:history="1">
        <w:r w:rsidRPr="00896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zaporojskoe</w:t>
        </w:r>
        <w:r w:rsidRPr="0089696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6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969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6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C4869" w:rsidRDefault="000C4869" w:rsidP="000C4869">
      <w:pPr>
        <w:pStyle w:val="20"/>
        <w:keepNext w:val="0"/>
        <w:widowControl w:val="0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kern w:val="28"/>
          <w:sz w:val="24"/>
          <w:szCs w:val="24"/>
        </w:rPr>
        <w:lastRenderedPageBreak/>
        <w:t>Утверждено приказом комитета</w:t>
      </w:r>
    </w:p>
    <w:p w:rsidR="000C4869" w:rsidRDefault="000C4869" w:rsidP="000C4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архитектуре и градостроительству</w:t>
      </w:r>
    </w:p>
    <w:p w:rsidR="000C4869" w:rsidRDefault="000C4869" w:rsidP="000C4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C4869" w:rsidRDefault="000C4869" w:rsidP="000C4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869" w:rsidRDefault="000C4869" w:rsidP="000C4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______________</w:t>
      </w:r>
    </w:p>
    <w:p w:rsidR="000C4869" w:rsidRDefault="000C4869" w:rsidP="000C4869">
      <w:pPr>
        <w:pStyle w:val="20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28"/>
        </w:rPr>
      </w:pPr>
    </w:p>
    <w:p w:rsidR="000C4869" w:rsidRPr="000C4869" w:rsidRDefault="000C4869" w:rsidP="000C4869"/>
    <w:p w:rsidR="000C4869" w:rsidRDefault="000C4869" w:rsidP="000C4869">
      <w:pPr>
        <w:pStyle w:val="20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28"/>
        </w:rPr>
      </w:pPr>
      <w:r>
        <w:rPr>
          <w:rFonts w:ascii="Times New Roman" w:hAnsi="Times New Roman" w:cs="Times New Roman"/>
          <w:i w:val="0"/>
          <w:kern w:val="28"/>
        </w:rPr>
        <w:t xml:space="preserve">Проект внесения изменений в Правила землепользования и застройки </w:t>
      </w:r>
    </w:p>
    <w:p w:rsidR="000C4869" w:rsidRDefault="000C4869" w:rsidP="000C4869">
      <w:pPr>
        <w:pStyle w:val="20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kern w:val="28"/>
        </w:rPr>
      </w:pPr>
      <w:r>
        <w:rPr>
          <w:rFonts w:ascii="Times New Roman" w:hAnsi="Times New Roman" w:cs="Times New Roman"/>
          <w:i w:val="0"/>
          <w:kern w:val="28"/>
        </w:rPr>
        <w:t xml:space="preserve">МО Запорожское сельское поселение </w:t>
      </w:r>
    </w:p>
    <w:p w:rsidR="000C4869" w:rsidRDefault="000C4869" w:rsidP="000C4869">
      <w:pPr>
        <w:rPr>
          <w:rFonts w:ascii="Times New Roman" w:hAnsi="Times New Roman" w:cs="Times New Roman"/>
          <w:sz w:val="24"/>
          <w:szCs w:val="24"/>
        </w:rPr>
      </w:pPr>
    </w:p>
    <w:p w:rsidR="000C4869" w:rsidRDefault="000C4869" w:rsidP="000C4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статью 47.2 Правил землепользования и застройки МО Запорожское сельское поселение следующие изменения:</w:t>
      </w: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16"/>
          <w:szCs w:val="16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>ЗАСТРОЙКИ ИНДИВИДУАЛЬНЫМИ ЖИЛЫМИ ДОМАМИ</w:t>
      </w:r>
      <w:r>
        <w:rPr>
          <w:rFonts w:ascii="Times New Roman" w:hAnsi="Times New Roman"/>
          <w:b/>
          <w:sz w:val="24"/>
          <w:szCs w:val="24"/>
        </w:rPr>
        <w:t xml:space="preserve"> (Ж-1):</w:t>
      </w: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1.1. В основных видах разрешенного использования: </w:t>
      </w:r>
    </w:p>
    <w:p w:rsidR="000C4869" w:rsidRDefault="000C4869" w:rsidP="000C4869">
      <w:pPr>
        <w:numPr>
          <w:ilvl w:val="2"/>
          <w:numId w:val="3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«Индивидуальные жилые дома с приусадебными земельными участками» заменить на вид разрешенного использования «Для индивидуального жилищного строительства» (2.1*); </w:t>
      </w:r>
    </w:p>
    <w:p w:rsidR="000C4869" w:rsidRDefault="000C4869" w:rsidP="000C4869">
      <w:pPr>
        <w:numPr>
          <w:ilvl w:val="2"/>
          <w:numId w:val="3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1.2. В Условно разрешенных видах использования:</w:t>
      </w:r>
    </w:p>
    <w:p w:rsidR="000C4869" w:rsidRDefault="000C4869" w:rsidP="000C4869">
      <w:pPr>
        <w:numPr>
          <w:ilvl w:val="2"/>
          <w:numId w:val="3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«Личные подсобные хозяйства» заменить на вид разрешенного использования «Для ведения личного подсобного хозяйства» (2.2*); </w:t>
      </w:r>
    </w:p>
    <w:p w:rsidR="000C4869" w:rsidRDefault="000C4869" w:rsidP="000C4869">
      <w:pPr>
        <w:numPr>
          <w:ilvl w:val="2"/>
          <w:numId w:val="33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«Садоводство, огородничество, растениеводство» заменить на вид разрешенного использования «Ведение огородничества» (13.1*).</w:t>
      </w: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sz w:val="10"/>
          <w:szCs w:val="10"/>
        </w:rPr>
      </w:pPr>
    </w:p>
    <w:p w:rsidR="000C4869" w:rsidRDefault="000C4869" w:rsidP="000C4869">
      <w:pPr>
        <w:numPr>
          <w:ilvl w:val="1"/>
          <w:numId w:val="3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C4869" w:rsidRDefault="000C4869" w:rsidP="000C4869">
      <w:pPr>
        <w:keepNext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предельных (минимальных и (или) максимальных) размеров земельных участков, предельных параметров разрешенного строительства, реконструкции объектов капитального строительства дополнить информацией о максимальном проценте застройки земельных участков, минимальных и максимальных размерах земельных участков (пункт 8 таблицы заменить и дополнить пунктами 9-15):</w:t>
      </w: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53"/>
        <w:gridCol w:w="709"/>
        <w:gridCol w:w="2693"/>
      </w:tblGrid>
      <w:tr w:rsidR="000C4869" w:rsidTr="000C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C4869" w:rsidTr="000C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земельного участка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0C4869" w:rsidTr="000C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размер земельного участка </w:t>
            </w:r>
            <w:proofErr w:type="gramStart"/>
            <w:r>
              <w:rPr>
                <w:rFonts w:ascii="Times New Roman" w:hAnsi="Times New Roman"/>
              </w:rPr>
              <w:t>для  индивидуального</w:t>
            </w:r>
            <w:proofErr w:type="gramEnd"/>
            <w:r>
              <w:rPr>
                <w:rFonts w:ascii="Times New Roman" w:hAnsi="Times New Roman"/>
              </w:rPr>
              <w:t xml:space="preserve">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0C4869" w:rsidTr="000C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Минимальный размер земельного участка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C4869" w:rsidTr="000C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земельного участка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C4869" w:rsidTr="000C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Минимальный размер земельного участка </w:t>
            </w:r>
            <w:proofErr w:type="gramStart"/>
            <w:r>
              <w:rPr>
                <w:rFonts w:ascii="Times New Roman" w:hAnsi="Times New Roman"/>
              </w:rPr>
              <w:t>для  ведения</w:t>
            </w:r>
            <w:proofErr w:type="gramEnd"/>
            <w:r>
              <w:rPr>
                <w:rFonts w:ascii="Times New Roman" w:hAnsi="Times New Roman"/>
              </w:rPr>
              <w:t xml:space="preserve">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C4869" w:rsidTr="000C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земельного участка для ведения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0C4869" w:rsidTr="000C48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Минимальный и максимальный размер земельного участка для размещения объектов капитального строительства иных видов разрешенного использования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устанавливается</w:t>
            </w:r>
          </w:p>
        </w:tc>
      </w:tr>
    </w:tbl>
    <w:p w:rsidR="000C4869" w:rsidRDefault="000C4869" w:rsidP="000C4869">
      <w:pPr>
        <w:keepNext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4869" w:rsidRDefault="000C4869" w:rsidP="000C4869">
      <w:pPr>
        <w:keepNext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9, 10, 11 считать соответственно пунктами 16, 17, 18.</w:t>
      </w:r>
    </w:p>
    <w:p w:rsidR="000C4869" w:rsidRDefault="000C4869" w:rsidP="000C4869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kern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kern w:val="28"/>
        </w:rPr>
        <w:t>ЗОНУ  ЗАСТРОЙКИ</w:t>
      </w:r>
      <w:proofErr w:type="gramEnd"/>
      <w:r>
        <w:rPr>
          <w:rFonts w:ascii="Times New Roman" w:hAnsi="Times New Roman" w:cs="Times New Roman"/>
          <w:b/>
          <w:kern w:val="28"/>
        </w:rPr>
        <w:t xml:space="preserve">  МАЛОЭТАЖНЫМИ  ЖИЛЫМИ  ДОМАМИ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(Ж-2):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В основных видах разрешенного использования: </w:t>
      </w:r>
    </w:p>
    <w:p w:rsidR="000C4869" w:rsidRDefault="000C4869" w:rsidP="000C4869">
      <w:pPr>
        <w:numPr>
          <w:ilvl w:val="2"/>
          <w:numId w:val="35"/>
        </w:numPr>
        <w:tabs>
          <w:tab w:val="left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2.2. В Условно разрешенных видах использования:</w:t>
      </w:r>
    </w:p>
    <w:p w:rsidR="000C4869" w:rsidRDefault="000C4869" w:rsidP="000C4869">
      <w:pPr>
        <w:numPr>
          <w:ilvl w:val="2"/>
          <w:numId w:val="3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«Индивидуальные жилые дома с приусадебными земельными участками» заменить на вид разрешенного использования «Для индивидуального жилищного строительства» (2.1*); </w:t>
      </w:r>
    </w:p>
    <w:p w:rsidR="000C4869" w:rsidRDefault="000C4869" w:rsidP="000C4869">
      <w:pPr>
        <w:numPr>
          <w:ilvl w:val="2"/>
          <w:numId w:val="36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«Садоводство, огородничество» заменить на вид разрешенного использования «Ведение огородничества» (13.1*).</w:t>
      </w: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C4869" w:rsidRDefault="000C4869" w:rsidP="000C4869">
      <w:pPr>
        <w:numPr>
          <w:ilvl w:val="1"/>
          <w:numId w:val="3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Таблицу Предельных (минимальных и (или) максимальных) размеров земельных участков, предельных параметров разрешенного строительства, реконструкции объектов капитального строительства дополнить информацией о минимальных и максимальных размерах земельных участков (пункт 9 таблицы заменить и дополнить пунктами 10-13):</w:t>
      </w: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3"/>
        <w:gridCol w:w="851"/>
        <w:gridCol w:w="2550"/>
      </w:tblGrid>
      <w:tr w:rsidR="000C4869" w:rsidTr="000C48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tabs>
                <w:tab w:val="num" w:pos="6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земельного участка 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0C4869" w:rsidTr="000C48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tabs>
                <w:tab w:val="num" w:pos="6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земельного участка для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0C4869" w:rsidTr="000C48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Минимальный размер земельного участка </w:t>
            </w:r>
            <w:proofErr w:type="gramStart"/>
            <w:r>
              <w:rPr>
                <w:rFonts w:ascii="Times New Roman" w:hAnsi="Times New Roman"/>
              </w:rPr>
              <w:t>для  ведения</w:t>
            </w:r>
            <w:proofErr w:type="gramEnd"/>
            <w:r>
              <w:rPr>
                <w:rFonts w:ascii="Times New Roman" w:hAnsi="Times New Roman"/>
              </w:rPr>
              <w:t xml:space="preserve"> огородничества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C4869" w:rsidTr="000C48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земельного участка для ведения огородничества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0C4869" w:rsidTr="000C486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и минимальный размер земельного участка для размещения объектов капитального строительства иных видов разрешенного использования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4869" w:rsidRDefault="000C4869" w:rsidP="000C486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C4869" w:rsidRDefault="000C4869" w:rsidP="000C4869">
      <w:pPr>
        <w:keepNext/>
        <w:numPr>
          <w:ilvl w:val="2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10, 11, 12 считать соответственно пунктами 14, 15, 16.</w:t>
      </w: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C4869" w:rsidRDefault="000C4869" w:rsidP="000C4869">
      <w:pPr>
        <w:numPr>
          <w:ilvl w:val="0"/>
          <w:numId w:val="36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</w:rPr>
        <w:t xml:space="preserve">В ЗОНУ </w:t>
      </w:r>
      <w:proofErr w:type="gramStart"/>
      <w:r>
        <w:rPr>
          <w:rFonts w:ascii="Times New Roman" w:hAnsi="Times New Roman" w:cs="Times New Roman"/>
          <w:b/>
          <w:kern w:val="28"/>
        </w:rPr>
        <w:t>ЗАСТРОЙКИ  СРЕДНЕЭТАЖНЫМИ</w:t>
      </w:r>
      <w:proofErr w:type="gramEnd"/>
      <w:r>
        <w:rPr>
          <w:rFonts w:ascii="Times New Roman" w:hAnsi="Times New Roman" w:cs="Times New Roman"/>
          <w:b/>
          <w:kern w:val="28"/>
        </w:rPr>
        <w:t xml:space="preserve">  ЖИЛЫМИ  ДОМАМИ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(Ж-3):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3.1. В основных видах разрешенного использования: </w:t>
      </w:r>
    </w:p>
    <w:p w:rsidR="000C4869" w:rsidRDefault="000C4869" w:rsidP="000C4869">
      <w:pPr>
        <w:numPr>
          <w:ilvl w:val="2"/>
          <w:numId w:val="40"/>
        </w:numPr>
        <w:tabs>
          <w:tab w:val="left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видами разрешенного использования:</w:t>
      </w:r>
    </w:p>
    <w:p w:rsidR="000C4869" w:rsidRDefault="000C4869" w:rsidP="000C4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жилая застройка (2.5*)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Коммунальное обслуживание (3.1*);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В Условно разрешенных видах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Вид разрешенного использования «Индивидуальные жилые дома с приусадебными земельными участками» заменить на вид разрешенного использования «Для индивидуального жилищного строительства» (2.1*);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   Вид разрешенного использования «Садоводство, огородничество» удалить.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Таблицу Предельных (минимальных и (или) максимальных) размеров земельных участков,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информацией о минимальных и максимальных размерах земельных участков (пункт 12 таблицы заменить и дополнить пунктами 13,14):</w:t>
      </w:r>
    </w:p>
    <w:p w:rsidR="000C4869" w:rsidRDefault="000C4869" w:rsidP="000C4869">
      <w:pPr>
        <w:spacing w:after="0" w:line="240" w:lineRule="auto"/>
        <w:ind w:left="408"/>
        <w:jc w:val="both"/>
        <w:rPr>
          <w:rFonts w:ascii="Times New Roman" w:hAnsi="Times New Roman" w:cs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3"/>
        <w:gridCol w:w="1133"/>
        <w:gridCol w:w="2267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tabs>
                <w:tab w:val="num" w:pos="64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размер земельного участка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0C4869" w:rsidTr="000C4869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размер земельного участка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9" w:rsidRDefault="000C4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869" w:rsidRDefault="000C4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Минимальный и максимальный размер земельного участка для размещения объектов капитального строительства иных видов разрешенного использования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4. В ЗОНУ </w:t>
      </w:r>
      <w:r>
        <w:rPr>
          <w:rFonts w:ascii="Times New Roman" w:hAnsi="Times New Roman" w:cs="Times New Roman"/>
          <w:b/>
        </w:rPr>
        <w:t>ДЕЛОВОГО, ОБЩЕСТВЕННОГО И КОММЕРЧЕСКОГО НАЗНАЧЕНИЯ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(О-1):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4.1. В основных видах разрешенного использования: </w:t>
      </w:r>
    </w:p>
    <w:p w:rsidR="000C4869" w:rsidRDefault="000C4869" w:rsidP="000C4869">
      <w:pPr>
        <w:numPr>
          <w:ilvl w:val="2"/>
          <w:numId w:val="41"/>
        </w:numPr>
        <w:tabs>
          <w:tab w:val="left" w:pos="36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4.2. В Условно разрешенных видах использования:</w:t>
      </w:r>
    </w:p>
    <w:p w:rsidR="000C4869" w:rsidRDefault="000C4869" w:rsidP="000C48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Вид разрешенного использования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Многоквартирные  жилые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</w:t>
      </w:r>
      <w:r>
        <w:rPr>
          <w:rFonts w:ascii="Times New Roman" w:hAnsi="Times New Roman"/>
          <w:sz w:val="24"/>
          <w:szCs w:val="24"/>
        </w:rPr>
        <w:t>5 - 8 этажей, включая мансардный</w:t>
      </w:r>
      <w:r>
        <w:rPr>
          <w:rFonts w:ascii="Times New Roman" w:hAnsi="Times New Roman" w:cs="Times New Roman"/>
          <w:sz w:val="24"/>
          <w:szCs w:val="24"/>
        </w:rPr>
        <w:t>» заменить на вид разрешенного использования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жилая застройка» (2.5*);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Таблицу Предельных (минимальных и (или) максимальных) размеров земельных участков,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пунктом 7, следующего содержания: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 w:cs="Times New Roman"/>
          <w:b/>
        </w:rPr>
        <w:t>ОБЪЕКТОВ ЗДРАВООХРАНЕНИЯ И СОЦИАЛЬНОЙ ЗАЩИТЫ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(О-2):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>УЧРЕЖДЕНИЙ СРЕДНЕГО И ВЫСШЕГО ПРОФЕССИОНАЛЬНОГО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(О-3):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</w:rPr>
      </w:pPr>
    </w:p>
    <w:p w:rsidR="000C4869" w:rsidRDefault="000C4869" w:rsidP="000C486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 xml:space="preserve">ОБЪЕКТОВ ОБРАЗОВАНИЯ </w:t>
      </w:r>
      <w:r>
        <w:rPr>
          <w:rFonts w:ascii="Times New Roman" w:hAnsi="Times New Roman" w:cs="Times New Roman"/>
          <w:b/>
          <w:sz w:val="24"/>
          <w:szCs w:val="24"/>
        </w:rPr>
        <w:t>(О-4):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</w:rPr>
      </w:pPr>
    </w:p>
    <w:p w:rsidR="000C4869" w:rsidRDefault="000C4869" w:rsidP="000C4869">
      <w:pPr>
        <w:spacing w:after="0" w:line="240" w:lineRule="auto"/>
        <w:rPr>
          <w:rFonts w:ascii="Times New Roman" w:hAnsi="Times New Roman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 xml:space="preserve">ОЗЕЛЕНЕНИЯ ОБЩЕГО ПОЛЬЗОВАНИЯ </w:t>
      </w:r>
      <w:r>
        <w:rPr>
          <w:rFonts w:ascii="Times New Roman" w:hAnsi="Times New Roman" w:cs="Times New Roman"/>
          <w:b/>
          <w:sz w:val="24"/>
          <w:szCs w:val="24"/>
        </w:rPr>
        <w:t>(Р-1):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8.1. В основных видах разрешенного использования: </w:t>
      </w:r>
    </w:p>
    <w:p w:rsidR="000C4869" w:rsidRDefault="000C4869" w:rsidP="000C4869">
      <w:pPr>
        <w:numPr>
          <w:ilvl w:val="2"/>
          <w:numId w:val="42"/>
        </w:numPr>
        <w:tabs>
          <w:tab w:val="left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</w:t>
      </w: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 xml:space="preserve">ОБЪЕКТОВ, ПРЕДНАЗНАЧЕННЫХ ДЛЯ ЗАНЯТИЙ ФИЗИЧЕСКОЙ КУЛЬТУРОЙ И СПОРТОМ </w:t>
      </w:r>
      <w:r>
        <w:rPr>
          <w:rFonts w:ascii="Times New Roman" w:hAnsi="Times New Roman" w:cs="Times New Roman"/>
          <w:b/>
          <w:sz w:val="24"/>
          <w:szCs w:val="24"/>
        </w:rPr>
        <w:t>(Р-2):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9.1. В основных видах разрешенного использования: </w:t>
      </w:r>
    </w:p>
    <w:p w:rsidR="000C4869" w:rsidRDefault="000C4869" w:rsidP="000C4869">
      <w:pPr>
        <w:numPr>
          <w:ilvl w:val="2"/>
          <w:numId w:val="43"/>
        </w:numPr>
        <w:tabs>
          <w:tab w:val="left" w:pos="360"/>
        </w:tabs>
        <w:spacing w:after="0" w:line="240" w:lineRule="auto"/>
        <w:ind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 w:cs="Times New Roman"/>
          <w:b/>
        </w:rPr>
        <w:t>ОБЪЕКТОВ РЕКРЕАЦИИ И ТУРИЗМА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(Р-3):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 w:cs="Times New Roman"/>
          <w:b/>
        </w:rPr>
        <w:t>ПЛЯЖЕЙ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(Р-5):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11.1.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b/>
          <w:kern w:val="28"/>
          <w:sz w:val="16"/>
          <w:szCs w:val="16"/>
        </w:rPr>
      </w:pPr>
    </w:p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 w:cs="Times New Roman"/>
          <w:b/>
        </w:rPr>
        <w:t xml:space="preserve">ПРОИЗВОДСТВЕННЫХ И КОММУНАЛЬНО-СКЛАДСКИХ ОБЪЕКТОВ IV-V КЛАССОВ ОПАСНОСТИ </w:t>
      </w:r>
      <w:r>
        <w:rPr>
          <w:rFonts w:ascii="Times New Roman" w:hAnsi="Times New Roman" w:cs="Times New Roman"/>
          <w:b/>
          <w:sz w:val="24"/>
          <w:szCs w:val="24"/>
        </w:rPr>
        <w:t>(П-2):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12.1.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kern w:val="28"/>
          <w:sz w:val="16"/>
          <w:szCs w:val="16"/>
        </w:rPr>
      </w:pPr>
    </w:p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>ОБЪЕКТОВ ИНЖЕНЕРНОЙ ИНФРАСТРУКТУРЫ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(Т-1):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13.1.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kern w:val="28"/>
          <w:sz w:val="16"/>
          <w:szCs w:val="16"/>
        </w:rPr>
      </w:pPr>
    </w:p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kern w:val="28"/>
          <w:sz w:val="16"/>
          <w:szCs w:val="16"/>
        </w:rPr>
      </w:pPr>
    </w:p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 xml:space="preserve">ОБЪЕКТОВ ТРАНСПОРТНОЙ ИНФРАСТРУКТУРЫ </w:t>
      </w:r>
      <w:r>
        <w:rPr>
          <w:rFonts w:ascii="Times New Roman" w:hAnsi="Times New Roman" w:cs="Times New Roman"/>
          <w:b/>
          <w:sz w:val="24"/>
          <w:szCs w:val="24"/>
        </w:rPr>
        <w:t>(Т-3):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14.1.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>ДЛЯ ВЕДЕНИЯ САДОВОДСТВА И ДАЧНОГО ХОЗЯЙСТВА</w:t>
      </w:r>
      <w:r>
        <w:rPr>
          <w:rFonts w:ascii="Times New Roman" w:hAnsi="Times New Roman"/>
          <w:b/>
          <w:sz w:val="24"/>
          <w:szCs w:val="24"/>
        </w:rPr>
        <w:t xml:space="preserve"> (СХ-1):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15.1.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15.1.1. Виды разрешенного использования «Садовые и дачные дома», «Садоводство, огородничество, растениеводство», «Содержание домашнего скота и птицы», «Личные подсобные хозяйства», «Теплицы, оранжереи» заменить на виды разрешенного использования:</w:t>
      </w:r>
    </w:p>
    <w:p w:rsidR="000C4869" w:rsidRDefault="000C4869" w:rsidP="000C4869">
      <w:pPr>
        <w:numPr>
          <w:ilvl w:val="0"/>
          <w:numId w:val="7"/>
        </w:numPr>
        <w:tabs>
          <w:tab w:val="clear" w:pos="2062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садоводства (13.2*) </w:t>
      </w:r>
    </w:p>
    <w:p w:rsidR="000C4869" w:rsidRDefault="000C4869" w:rsidP="000C4869">
      <w:pPr>
        <w:numPr>
          <w:ilvl w:val="0"/>
          <w:numId w:val="7"/>
        </w:numPr>
        <w:tabs>
          <w:tab w:val="clear" w:pos="2062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дачного хозяйства (13.3*) </w:t>
      </w:r>
    </w:p>
    <w:p w:rsidR="000C4869" w:rsidRDefault="000C4869" w:rsidP="000C4869">
      <w:pPr>
        <w:numPr>
          <w:ilvl w:val="0"/>
          <w:numId w:val="7"/>
        </w:numPr>
        <w:tabs>
          <w:tab w:val="clear" w:pos="2062"/>
          <w:tab w:val="left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огородничества (13.1*)</w:t>
      </w:r>
    </w:p>
    <w:p w:rsidR="000C4869" w:rsidRPr="000C4869" w:rsidRDefault="000C4869" w:rsidP="000C4869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869">
        <w:rPr>
          <w:rFonts w:ascii="Times New Roman" w:hAnsi="Times New Roman" w:cs="Times New Roman"/>
          <w:sz w:val="24"/>
          <w:szCs w:val="24"/>
        </w:rPr>
        <w:t>Ведение личного подсобного хозяйства на полевых участках (1.16*);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15.1.2.   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C4869" w:rsidRDefault="000C4869" w:rsidP="000C4869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15.2. Таблицу Предельных (минимальных и (или) максимальных) размеров земельных участков, предельных параметров разрешенного строительства, реконструкции объектов капитального строительства дополнить конкретной информацией о минимальных и максимальных размерах земельных участков (пункт 15 таблицы заменить и дополнить пунктами 16-22):</w:t>
      </w:r>
    </w:p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6"/>
        <w:gridCol w:w="994"/>
        <w:gridCol w:w="708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9" w:rsidRDefault="000C48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Минимальный размер земельного участка для в</w:t>
            </w:r>
            <w:r>
              <w:rPr>
                <w:rFonts w:ascii="Times New Roman" w:hAnsi="Times New Roman" w:cs="Times New Roman"/>
              </w:rPr>
              <w:t xml:space="preserve">едения садоводства </w:t>
            </w:r>
          </w:p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земельного участка для в</w:t>
            </w:r>
            <w:r>
              <w:rPr>
                <w:rFonts w:ascii="Times New Roman" w:hAnsi="Times New Roman" w:cs="Times New Roman"/>
              </w:rPr>
              <w:t>едения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9" w:rsidRDefault="000C48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Минимальный размер земельного участка для в</w:t>
            </w:r>
            <w:r>
              <w:rPr>
                <w:rFonts w:ascii="Times New Roman" w:hAnsi="Times New Roman" w:cs="Times New Roman"/>
              </w:rPr>
              <w:t xml:space="preserve">едения дачного хозяйства </w:t>
            </w:r>
          </w:p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земельного участка для в</w:t>
            </w:r>
            <w:r>
              <w:rPr>
                <w:rFonts w:ascii="Times New Roman" w:hAnsi="Times New Roman" w:cs="Times New Roman"/>
              </w:rPr>
              <w:t xml:space="preserve">едения дачного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размер земельного участка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земельного участка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Минимальный размер земельного участка </w:t>
            </w:r>
            <w:proofErr w:type="gramStart"/>
            <w:r>
              <w:rPr>
                <w:rFonts w:ascii="Times New Roman" w:hAnsi="Times New Roman"/>
              </w:rPr>
              <w:t>для  ведения</w:t>
            </w:r>
            <w:proofErr w:type="gramEnd"/>
            <w:r>
              <w:rPr>
                <w:rFonts w:ascii="Times New Roman" w:hAnsi="Times New Roman"/>
              </w:rPr>
              <w:t xml:space="preserve">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размер земельного участка для ведения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0C4869" w:rsidRDefault="000C4869" w:rsidP="000C486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  <w:bCs/>
        </w:rPr>
        <w:t>СЕЛЬСКОХОЗЯЙСТВЕННЫХ ОБЪЕКТОВ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(СХ-2):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16.1.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16.2.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дополнить таблицей, следующего содержания:</w:t>
      </w:r>
    </w:p>
    <w:p w:rsidR="000C4869" w:rsidRDefault="000C4869" w:rsidP="000C4869">
      <w:pPr>
        <w:spacing w:after="0" w:line="240" w:lineRule="auto"/>
        <w:rPr>
          <w:rFonts w:ascii="Times New Roman" w:hAnsi="Times New Roman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3"/>
        <w:gridCol w:w="851"/>
        <w:gridCol w:w="2550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9" w:rsidRDefault="000C48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Минимальный размер земельного участка для размещения   </w:t>
            </w:r>
            <w:r>
              <w:rPr>
                <w:rFonts w:ascii="Times New Roman" w:hAnsi="Times New Roman" w:cs="Times New Roman"/>
              </w:rPr>
              <w:t>крестьянско-фермерского хозяйства.</w:t>
            </w:r>
          </w:p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9" w:rsidRDefault="000C4869" w:rsidP="000C48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размер земельного участка для размещения   </w:t>
            </w:r>
            <w:r>
              <w:rPr>
                <w:rFonts w:ascii="Times New Roman" w:hAnsi="Times New Roman" w:cs="Times New Roman"/>
              </w:rPr>
              <w:t>крестьянско-фермерского хозяйства.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</w:tr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и минимальный размер земельного участка для размещения объектов капитального строительства иных видов разрешенного использования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</w:rPr>
      </w:pPr>
    </w:p>
    <w:p w:rsidR="000C4869" w:rsidRDefault="000C4869" w:rsidP="000C486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 xml:space="preserve">КЛАДБИЩ </w:t>
      </w:r>
      <w:r>
        <w:rPr>
          <w:rFonts w:ascii="Times New Roman" w:hAnsi="Times New Roman" w:cs="Times New Roman"/>
          <w:b/>
          <w:sz w:val="24"/>
          <w:szCs w:val="24"/>
        </w:rPr>
        <w:t>(С-1):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17.1.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r>
        <w:rPr>
          <w:rFonts w:ascii="Times New Roman" w:hAnsi="Times New Roman" w:cs="Times New Roman"/>
          <w:sz w:val="24"/>
          <w:szCs w:val="24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дополнить таблицей, следующего содержания:</w:t>
      </w:r>
    </w:p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keepNext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kern w:val="28"/>
        </w:rPr>
        <w:t xml:space="preserve">В ЗОНУ </w:t>
      </w:r>
      <w:r>
        <w:rPr>
          <w:rFonts w:ascii="Times New Roman" w:hAnsi="Times New Roman"/>
          <w:b/>
        </w:rPr>
        <w:t xml:space="preserve">ОЗЕЛЕНЕНИЯ СПЕЦИАЛЬНОГО НАЗНАЧЕНИЯ </w:t>
      </w:r>
      <w:r>
        <w:rPr>
          <w:rFonts w:ascii="Times New Roman" w:hAnsi="Times New Roman" w:cs="Times New Roman"/>
          <w:b/>
          <w:sz w:val="24"/>
          <w:szCs w:val="24"/>
        </w:rPr>
        <w:t>(С-3):</w:t>
      </w:r>
    </w:p>
    <w:p w:rsidR="000C4869" w:rsidRDefault="000C4869" w:rsidP="000C486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18.1. В основных видах разрешенного использования: 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18.1.1. Дополнить видами разрешенного использования: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Земельные участки (территории) общего пользования (12.0*)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Коммунальное обслуживание (3.1*);</w:t>
      </w: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18.2. </w:t>
      </w:r>
      <w:r>
        <w:rPr>
          <w:rFonts w:ascii="Times New Roman" w:hAnsi="Times New Roman" w:cs="Times New Roman"/>
          <w:sz w:val="24"/>
          <w:szCs w:val="24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дополнить таблицей, следующего содержания:</w:t>
      </w:r>
    </w:p>
    <w:p w:rsidR="000C4869" w:rsidRDefault="000C4869" w:rsidP="000C4869">
      <w:pPr>
        <w:spacing w:after="0" w:line="240" w:lineRule="auto"/>
        <w:ind w:left="408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0C4869" w:rsidTr="000C4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и максимальный размер земельного участка для размещения объектов капитального строительства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9" w:rsidRDefault="000C4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0C4869" w:rsidRDefault="000C4869" w:rsidP="000C486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869" w:rsidRDefault="000C4869" w:rsidP="000C48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4869" w:rsidRDefault="000C4869" w:rsidP="000C4869">
      <w:pPr>
        <w:spacing w:after="0" w:line="240" w:lineRule="auto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C4869" w:rsidRDefault="000C4869" w:rsidP="000C48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Примечание: * - </w:t>
      </w:r>
      <w:r>
        <w:rPr>
          <w:rFonts w:ascii="Times New Roman" w:hAnsi="Times New Roman"/>
          <w:sz w:val="24"/>
          <w:szCs w:val="24"/>
        </w:rPr>
        <w:t>коды видов разрешенного использования, согласно Приказа Минэкономразвития России от 01.09.2014 № 540 (с изменениями) «Об утверждении классификатора видов разрешенного использования земельных участков».</w:t>
      </w: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96D" w:rsidRPr="0089696D" w:rsidRDefault="0089696D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96D" w:rsidRDefault="0089696D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0C4869" w:rsidRDefault="000C4869" w:rsidP="00896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C4869" w:rsidSect="00DA3864">
      <w:headerReference w:type="default" r:id="rId10"/>
      <w:footerReference w:type="even" r:id="rId11"/>
      <w:footerReference w:type="default" r:id="rId12"/>
      <w:pgSz w:w="12240" w:h="15840"/>
      <w:pgMar w:top="-567" w:right="1134" w:bottom="426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AA" w:rsidRDefault="00865AAA">
      <w:r>
        <w:separator/>
      </w:r>
    </w:p>
  </w:endnote>
  <w:endnote w:type="continuationSeparator" w:id="0">
    <w:p w:rsidR="00865AAA" w:rsidRDefault="0086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</w:font>
  <w:font w:name="FuturisXCondC">
    <w:altName w:val="Courier New"/>
    <w:charset w:val="00"/>
    <w:family w:val="decorative"/>
    <w:pitch w:val="variable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A0" w:rsidRDefault="001104A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104A0" w:rsidRDefault="001104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A0" w:rsidRDefault="001104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AA" w:rsidRDefault="00865AAA">
      <w:r>
        <w:separator/>
      </w:r>
    </w:p>
  </w:footnote>
  <w:footnote w:type="continuationSeparator" w:id="0">
    <w:p w:rsidR="00865AAA" w:rsidRDefault="0086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2D9" w:rsidRDefault="00F442D9" w:rsidP="00E71B60">
    <w:pPr>
      <w:pStyle w:val="a7"/>
      <w:jc w:val="center"/>
    </w:pPr>
  </w:p>
  <w:p w:rsidR="00E71B60" w:rsidRDefault="00E71B60" w:rsidP="00E71B60">
    <w:pPr>
      <w:pStyle w:val="a7"/>
      <w:jc w:val="center"/>
    </w:pPr>
  </w:p>
  <w:p w:rsidR="00E71B60" w:rsidRDefault="00E71B60" w:rsidP="00E71B60">
    <w:pPr>
      <w:pStyle w:val="a7"/>
      <w:jc w:val="center"/>
    </w:pPr>
  </w:p>
  <w:p w:rsidR="00E71B60" w:rsidRDefault="00E71B60" w:rsidP="00E71B60">
    <w:pPr>
      <w:pStyle w:val="a7"/>
      <w:jc w:val="center"/>
    </w:pPr>
  </w:p>
  <w:p w:rsidR="00E71B60" w:rsidRDefault="00E71B60" w:rsidP="00E71B60">
    <w:pPr>
      <w:pStyle w:val="a7"/>
      <w:jc w:val="center"/>
    </w:pPr>
  </w:p>
  <w:p w:rsidR="00E71B60" w:rsidRDefault="00E71B60" w:rsidP="00E71B6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  <w:b/>
        <w:bCs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6">
    <w:nsid w:val="0560601D"/>
    <w:multiLevelType w:val="multilevel"/>
    <w:tmpl w:val="F10045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7">
    <w:nsid w:val="0BA57A45"/>
    <w:multiLevelType w:val="hybridMultilevel"/>
    <w:tmpl w:val="D280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00E8B"/>
    <w:multiLevelType w:val="multilevel"/>
    <w:tmpl w:val="1E7E4F3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70C0"/>
      </w:rPr>
    </w:lvl>
  </w:abstractNum>
  <w:abstractNum w:abstractNumId="10">
    <w:nsid w:val="1CF75D58"/>
    <w:multiLevelType w:val="hybridMultilevel"/>
    <w:tmpl w:val="72DE1DCC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87698"/>
    <w:multiLevelType w:val="multilevel"/>
    <w:tmpl w:val="DD4423E8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279D79BA"/>
    <w:multiLevelType w:val="multilevel"/>
    <w:tmpl w:val="31B2EFB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295965DD"/>
    <w:multiLevelType w:val="hybridMultilevel"/>
    <w:tmpl w:val="BF8CF4AC"/>
    <w:lvl w:ilvl="0" w:tplc="8EB8A3FC">
      <w:start w:val="1"/>
      <w:numFmt w:val="bullet"/>
      <w:lvlText w:val="–"/>
      <w:lvlJc w:val="left"/>
      <w:pPr>
        <w:ind w:left="14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DFA1C42"/>
    <w:multiLevelType w:val="multilevel"/>
    <w:tmpl w:val="F9BA0D30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2E047B9A"/>
    <w:multiLevelType w:val="multilevel"/>
    <w:tmpl w:val="3D9CDD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70C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7">
    <w:nsid w:val="31A23EAB"/>
    <w:multiLevelType w:val="hybridMultilevel"/>
    <w:tmpl w:val="8B0001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F1143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E02E9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623268"/>
    <w:multiLevelType w:val="multilevel"/>
    <w:tmpl w:val="02EC62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1">
    <w:nsid w:val="3AE821D3"/>
    <w:multiLevelType w:val="hybridMultilevel"/>
    <w:tmpl w:val="924CE2DE"/>
    <w:lvl w:ilvl="0" w:tplc="7CB014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0067B"/>
    <w:multiLevelType w:val="multilevel"/>
    <w:tmpl w:val="AB5A22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4741520B"/>
    <w:multiLevelType w:val="hybridMultilevel"/>
    <w:tmpl w:val="7D6871FA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36F20"/>
    <w:multiLevelType w:val="multilevel"/>
    <w:tmpl w:val="EF2AAC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47827C97"/>
    <w:multiLevelType w:val="multilevel"/>
    <w:tmpl w:val="8F88E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>
    <w:nsid w:val="4D086B1E"/>
    <w:multiLevelType w:val="multilevel"/>
    <w:tmpl w:val="5300AA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5635083E"/>
    <w:multiLevelType w:val="multilevel"/>
    <w:tmpl w:val="DDE425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29">
    <w:nsid w:val="56D72B46"/>
    <w:multiLevelType w:val="multilevel"/>
    <w:tmpl w:val="A7A627A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572276D9"/>
    <w:multiLevelType w:val="hybridMultilevel"/>
    <w:tmpl w:val="7C78AB1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C0610"/>
    <w:multiLevelType w:val="hybridMultilevel"/>
    <w:tmpl w:val="F274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C20133"/>
    <w:multiLevelType w:val="multilevel"/>
    <w:tmpl w:val="513E09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33">
    <w:nsid w:val="5B923891"/>
    <w:multiLevelType w:val="multilevel"/>
    <w:tmpl w:val="C4EE97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1CA5072"/>
    <w:multiLevelType w:val="hybridMultilevel"/>
    <w:tmpl w:val="B582D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37">
    <w:nsid w:val="6CCD3DDE"/>
    <w:multiLevelType w:val="multilevel"/>
    <w:tmpl w:val="2F4022F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B774A8A"/>
    <w:multiLevelType w:val="hybridMultilevel"/>
    <w:tmpl w:val="93709C38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5"/>
  </w:num>
  <w:num w:numId="4">
    <w:abstractNumId w:val="31"/>
  </w:num>
  <w:num w:numId="5">
    <w:abstractNumId w:val="36"/>
  </w:num>
  <w:num w:numId="6">
    <w:abstractNumId w:val="17"/>
  </w:num>
  <w:num w:numId="7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8"/>
  </w:num>
  <w:num w:numId="10">
    <w:abstractNumId w:val="30"/>
  </w:num>
  <w:num w:numId="11">
    <w:abstractNumId w:val="26"/>
    <w:lvlOverride w:ilvl="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27"/>
  </w:num>
  <w:num w:numId="23">
    <w:abstractNumId w:val="32"/>
  </w:num>
  <w:num w:numId="24">
    <w:abstractNumId w:val="20"/>
  </w:num>
  <w:num w:numId="25">
    <w:abstractNumId w:val="6"/>
  </w:num>
  <w:num w:numId="26">
    <w:abstractNumId w:val="28"/>
  </w:num>
  <w:num w:numId="27">
    <w:abstractNumId w:val="24"/>
  </w:num>
  <w:num w:numId="28">
    <w:abstractNumId w:val="22"/>
  </w:num>
  <w:num w:numId="29">
    <w:abstractNumId w:val="33"/>
  </w:num>
  <w:num w:numId="30">
    <w:abstractNumId w:val="9"/>
  </w:num>
  <w:num w:numId="31">
    <w:abstractNumId w:val="12"/>
  </w:num>
  <w:num w:numId="32">
    <w:abstractNumId w:val="29"/>
  </w:num>
  <w:num w:numId="3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19"/>
    <w:rsid w:val="00000732"/>
    <w:rsid w:val="000008A4"/>
    <w:rsid w:val="00000E91"/>
    <w:rsid w:val="00001356"/>
    <w:rsid w:val="000013FE"/>
    <w:rsid w:val="00001AAD"/>
    <w:rsid w:val="00002533"/>
    <w:rsid w:val="00003AF2"/>
    <w:rsid w:val="0000570B"/>
    <w:rsid w:val="0000732F"/>
    <w:rsid w:val="000073A9"/>
    <w:rsid w:val="000074F5"/>
    <w:rsid w:val="000129F4"/>
    <w:rsid w:val="00013213"/>
    <w:rsid w:val="00013A08"/>
    <w:rsid w:val="00015E16"/>
    <w:rsid w:val="0001644B"/>
    <w:rsid w:val="00016E6F"/>
    <w:rsid w:val="00017612"/>
    <w:rsid w:val="000179EA"/>
    <w:rsid w:val="0002039E"/>
    <w:rsid w:val="000204FB"/>
    <w:rsid w:val="000213C3"/>
    <w:rsid w:val="00021527"/>
    <w:rsid w:val="0002323F"/>
    <w:rsid w:val="000233D7"/>
    <w:rsid w:val="0002372C"/>
    <w:rsid w:val="00023CA3"/>
    <w:rsid w:val="00025257"/>
    <w:rsid w:val="000254EA"/>
    <w:rsid w:val="0002595C"/>
    <w:rsid w:val="00026209"/>
    <w:rsid w:val="000267F5"/>
    <w:rsid w:val="00026D4A"/>
    <w:rsid w:val="000271EE"/>
    <w:rsid w:val="0003074A"/>
    <w:rsid w:val="000315B1"/>
    <w:rsid w:val="00031648"/>
    <w:rsid w:val="00031F14"/>
    <w:rsid w:val="00032716"/>
    <w:rsid w:val="000343DE"/>
    <w:rsid w:val="000358BE"/>
    <w:rsid w:val="00037069"/>
    <w:rsid w:val="0003780B"/>
    <w:rsid w:val="0003783C"/>
    <w:rsid w:val="00040778"/>
    <w:rsid w:val="0004092D"/>
    <w:rsid w:val="00041960"/>
    <w:rsid w:val="00042258"/>
    <w:rsid w:val="000446AF"/>
    <w:rsid w:val="00046F39"/>
    <w:rsid w:val="00047822"/>
    <w:rsid w:val="00047A93"/>
    <w:rsid w:val="00047E3B"/>
    <w:rsid w:val="00050DBE"/>
    <w:rsid w:val="00053A1D"/>
    <w:rsid w:val="000540BF"/>
    <w:rsid w:val="000549AD"/>
    <w:rsid w:val="000550F9"/>
    <w:rsid w:val="000553A4"/>
    <w:rsid w:val="00055FF3"/>
    <w:rsid w:val="00056170"/>
    <w:rsid w:val="00057018"/>
    <w:rsid w:val="00057718"/>
    <w:rsid w:val="000577A2"/>
    <w:rsid w:val="00057B51"/>
    <w:rsid w:val="00057D27"/>
    <w:rsid w:val="00060BC4"/>
    <w:rsid w:val="00060FE5"/>
    <w:rsid w:val="00062C6C"/>
    <w:rsid w:val="00062FDF"/>
    <w:rsid w:val="000639E4"/>
    <w:rsid w:val="0006412E"/>
    <w:rsid w:val="00064643"/>
    <w:rsid w:val="00065021"/>
    <w:rsid w:val="0006638E"/>
    <w:rsid w:val="00066814"/>
    <w:rsid w:val="00067086"/>
    <w:rsid w:val="000703F7"/>
    <w:rsid w:val="00071524"/>
    <w:rsid w:val="00071BE5"/>
    <w:rsid w:val="00072B11"/>
    <w:rsid w:val="00072ED8"/>
    <w:rsid w:val="0007330E"/>
    <w:rsid w:val="0007395C"/>
    <w:rsid w:val="00073B2B"/>
    <w:rsid w:val="00073D6E"/>
    <w:rsid w:val="0007415D"/>
    <w:rsid w:val="00074E6D"/>
    <w:rsid w:val="00075A52"/>
    <w:rsid w:val="00076769"/>
    <w:rsid w:val="000801FE"/>
    <w:rsid w:val="00080785"/>
    <w:rsid w:val="000812F4"/>
    <w:rsid w:val="000813A7"/>
    <w:rsid w:val="00081843"/>
    <w:rsid w:val="0008190A"/>
    <w:rsid w:val="00081957"/>
    <w:rsid w:val="00081A56"/>
    <w:rsid w:val="0008279A"/>
    <w:rsid w:val="000827C5"/>
    <w:rsid w:val="00083AEE"/>
    <w:rsid w:val="00084173"/>
    <w:rsid w:val="00086180"/>
    <w:rsid w:val="000861DB"/>
    <w:rsid w:val="00086352"/>
    <w:rsid w:val="000908EE"/>
    <w:rsid w:val="000916E1"/>
    <w:rsid w:val="00091861"/>
    <w:rsid w:val="00091BF6"/>
    <w:rsid w:val="0009233D"/>
    <w:rsid w:val="00093201"/>
    <w:rsid w:val="00093E34"/>
    <w:rsid w:val="00095D94"/>
    <w:rsid w:val="000960A9"/>
    <w:rsid w:val="00096699"/>
    <w:rsid w:val="00096E9F"/>
    <w:rsid w:val="00096EDE"/>
    <w:rsid w:val="00096EF4"/>
    <w:rsid w:val="00097762"/>
    <w:rsid w:val="000A013F"/>
    <w:rsid w:val="000A152D"/>
    <w:rsid w:val="000A4234"/>
    <w:rsid w:val="000A504D"/>
    <w:rsid w:val="000A5C5D"/>
    <w:rsid w:val="000A67BD"/>
    <w:rsid w:val="000A74DE"/>
    <w:rsid w:val="000B18E2"/>
    <w:rsid w:val="000B1B9D"/>
    <w:rsid w:val="000B205C"/>
    <w:rsid w:val="000B22F6"/>
    <w:rsid w:val="000B237E"/>
    <w:rsid w:val="000B2763"/>
    <w:rsid w:val="000B2AA2"/>
    <w:rsid w:val="000B2F8D"/>
    <w:rsid w:val="000B3DDB"/>
    <w:rsid w:val="000B42E8"/>
    <w:rsid w:val="000B4B49"/>
    <w:rsid w:val="000B4C77"/>
    <w:rsid w:val="000B5256"/>
    <w:rsid w:val="000B55DA"/>
    <w:rsid w:val="000B5746"/>
    <w:rsid w:val="000B57FF"/>
    <w:rsid w:val="000B5A66"/>
    <w:rsid w:val="000B74F9"/>
    <w:rsid w:val="000C0003"/>
    <w:rsid w:val="000C05E7"/>
    <w:rsid w:val="000C1BD4"/>
    <w:rsid w:val="000C1C59"/>
    <w:rsid w:val="000C216D"/>
    <w:rsid w:val="000C3686"/>
    <w:rsid w:val="000C3906"/>
    <w:rsid w:val="000C4869"/>
    <w:rsid w:val="000C4C86"/>
    <w:rsid w:val="000C5758"/>
    <w:rsid w:val="000C61FB"/>
    <w:rsid w:val="000C6847"/>
    <w:rsid w:val="000C6D9C"/>
    <w:rsid w:val="000C7507"/>
    <w:rsid w:val="000C7643"/>
    <w:rsid w:val="000C7B8A"/>
    <w:rsid w:val="000C7C4A"/>
    <w:rsid w:val="000C7C58"/>
    <w:rsid w:val="000D1482"/>
    <w:rsid w:val="000D1B65"/>
    <w:rsid w:val="000D49A5"/>
    <w:rsid w:val="000D4AB2"/>
    <w:rsid w:val="000D4B92"/>
    <w:rsid w:val="000D4C41"/>
    <w:rsid w:val="000D51B7"/>
    <w:rsid w:val="000D5307"/>
    <w:rsid w:val="000D5DD2"/>
    <w:rsid w:val="000D6264"/>
    <w:rsid w:val="000D663F"/>
    <w:rsid w:val="000D7385"/>
    <w:rsid w:val="000E1D00"/>
    <w:rsid w:val="000E2288"/>
    <w:rsid w:val="000E2AEB"/>
    <w:rsid w:val="000E3811"/>
    <w:rsid w:val="000E4F29"/>
    <w:rsid w:val="000E63E7"/>
    <w:rsid w:val="000F0A25"/>
    <w:rsid w:val="000F28CA"/>
    <w:rsid w:val="000F2C87"/>
    <w:rsid w:val="000F34DE"/>
    <w:rsid w:val="000F3920"/>
    <w:rsid w:val="000F3AF8"/>
    <w:rsid w:val="000F4F13"/>
    <w:rsid w:val="000F4FE9"/>
    <w:rsid w:val="000F557B"/>
    <w:rsid w:val="000F55E2"/>
    <w:rsid w:val="000F5BF2"/>
    <w:rsid w:val="000F63CB"/>
    <w:rsid w:val="000F7689"/>
    <w:rsid w:val="000F7693"/>
    <w:rsid w:val="000F78F2"/>
    <w:rsid w:val="0010012F"/>
    <w:rsid w:val="00100F4A"/>
    <w:rsid w:val="0010157D"/>
    <w:rsid w:val="00101F9C"/>
    <w:rsid w:val="00102C6F"/>
    <w:rsid w:val="00102F03"/>
    <w:rsid w:val="0010471D"/>
    <w:rsid w:val="00104880"/>
    <w:rsid w:val="00104983"/>
    <w:rsid w:val="00104A26"/>
    <w:rsid w:val="00104C3C"/>
    <w:rsid w:val="0010514F"/>
    <w:rsid w:val="001051A4"/>
    <w:rsid w:val="001051F1"/>
    <w:rsid w:val="00106068"/>
    <w:rsid w:val="00106D60"/>
    <w:rsid w:val="0010700D"/>
    <w:rsid w:val="00107319"/>
    <w:rsid w:val="001104A0"/>
    <w:rsid w:val="001112F9"/>
    <w:rsid w:val="001114CF"/>
    <w:rsid w:val="00111982"/>
    <w:rsid w:val="00111E7A"/>
    <w:rsid w:val="00112936"/>
    <w:rsid w:val="001136BD"/>
    <w:rsid w:val="00113DA7"/>
    <w:rsid w:val="00115312"/>
    <w:rsid w:val="001162AB"/>
    <w:rsid w:val="001177E5"/>
    <w:rsid w:val="0012054D"/>
    <w:rsid w:val="0012085D"/>
    <w:rsid w:val="001211E1"/>
    <w:rsid w:val="00121233"/>
    <w:rsid w:val="001217A5"/>
    <w:rsid w:val="00121D6B"/>
    <w:rsid w:val="001224DF"/>
    <w:rsid w:val="001226DB"/>
    <w:rsid w:val="00122BF9"/>
    <w:rsid w:val="0012352B"/>
    <w:rsid w:val="00124B0F"/>
    <w:rsid w:val="00125582"/>
    <w:rsid w:val="001255C2"/>
    <w:rsid w:val="001263C6"/>
    <w:rsid w:val="00126CA8"/>
    <w:rsid w:val="00127384"/>
    <w:rsid w:val="00127AEE"/>
    <w:rsid w:val="00127AF8"/>
    <w:rsid w:val="00130AD1"/>
    <w:rsid w:val="001310D7"/>
    <w:rsid w:val="00131C21"/>
    <w:rsid w:val="00132EE1"/>
    <w:rsid w:val="0013371E"/>
    <w:rsid w:val="00133A01"/>
    <w:rsid w:val="001346D5"/>
    <w:rsid w:val="00135147"/>
    <w:rsid w:val="001360A6"/>
    <w:rsid w:val="001378FF"/>
    <w:rsid w:val="00137C7A"/>
    <w:rsid w:val="00140128"/>
    <w:rsid w:val="0014081E"/>
    <w:rsid w:val="001411A9"/>
    <w:rsid w:val="001437DE"/>
    <w:rsid w:val="001440C1"/>
    <w:rsid w:val="0014425E"/>
    <w:rsid w:val="001447E6"/>
    <w:rsid w:val="00144F45"/>
    <w:rsid w:val="0014569C"/>
    <w:rsid w:val="0014650A"/>
    <w:rsid w:val="00146F2D"/>
    <w:rsid w:val="0014795A"/>
    <w:rsid w:val="00147A5E"/>
    <w:rsid w:val="00147FC0"/>
    <w:rsid w:val="001503B7"/>
    <w:rsid w:val="001510D3"/>
    <w:rsid w:val="001516C8"/>
    <w:rsid w:val="001531BD"/>
    <w:rsid w:val="001538AB"/>
    <w:rsid w:val="00153FBC"/>
    <w:rsid w:val="001560CB"/>
    <w:rsid w:val="00157599"/>
    <w:rsid w:val="0016046F"/>
    <w:rsid w:val="0016154B"/>
    <w:rsid w:val="00161B92"/>
    <w:rsid w:val="00161FAD"/>
    <w:rsid w:val="00163167"/>
    <w:rsid w:val="0016359D"/>
    <w:rsid w:val="001639F2"/>
    <w:rsid w:val="001655BD"/>
    <w:rsid w:val="001674E5"/>
    <w:rsid w:val="00167AAB"/>
    <w:rsid w:val="0017003C"/>
    <w:rsid w:val="00170385"/>
    <w:rsid w:val="00170640"/>
    <w:rsid w:val="001706EA"/>
    <w:rsid w:val="00171216"/>
    <w:rsid w:val="00171856"/>
    <w:rsid w:val="00171D91"/>
    <w:rsid w:val="0017377B"/>
    <w:rsid w:val="001741E8"/>
    <w:rsid w:val="00174284"/>
    <w:rsid w:val="00175E94"/>
    <w:rsid w:val="001761A9"/>
    <w:rsid w:val="001767ED"/>
    <w:rsid w:val="001817AD"/>
    <w:rsid w:val="001819C6"/>
    <w:rsid w:val="00183451"/>
    <w:rsid w:val="001847AF"/>
    <w:rsid w:val="00184C19"/>
    <w:rsid w:val="00184D6F"/>
    <w:rsid w:val="00186166"/>
    <w:rsid w:val="00186187"/>
    <w:rsid w:val="00186F89"/>
    <w:rsid w:val="0019173A"/>
    <w:rsid w:val="00193FB9"/>
    <w:rsid w:val="0019439C"/>
    <w:rsid w:val="00194784"/>
    <w:rsid w:val="00195BD3"/>
    <w:rsid w:val="00195E0C"/>
    <w:rsid w:val="00196C88"/>
    <w:rsid w:val="00196FF2"/>
    <w:rsid w:val="001A1F7B"/>
    <w:rsid w:val="001A2352"/>
    <w:rsid w:val="001A28DC"/>
    <w:rsid w:val="001A34BC"/>
    <w:rsid w:val="001A386B"/>
    <w:rsid w:val="001A388A"/>
    <w:rsid w:val="001A5928"/>
    <w:rsid w:val="001A7B41"/>
    <w:rsid w:val="001B0B77"/>
    <w:rsid w:val="001B1B5F"/>
    <w:rsid w:val="001B1BB1"/>
    <w:rsid w:val="001B2C77"/>
    <w:rsid w:val="001B2E05"/>
    <w:rsid w:val="001B36B5"/>
    <w:rsid w:val="001B5183"/>
    <w:rsid w:val="001B5C57"/>
    <w:rsid w:val="001B6120"/>
    <w:rsid w:val="001B6EA4"/>
    <w:rsid w:val="001B7F7B"/>
    <w:rsid w:val="001C1A43"/>
    <w:rsid w:val="001C1E16"/>
    <w:rsid w:val="001C23FD"/>
    <w:rsid w:val="001C2E5C"/>
    <w:rsid w:val="001C3945"/>
    <w:rsid w:val="001C48F7"/>
    <w:rsid w:val="001C5889"/>
    <w:rsid w:val="001C6542"/>
    <w:rsid w:val="001C7471"/>
    <w:rsid w:val="001C781F"/>
    <w:rsid w:val="001D0895"/>
    <w:rsid w:val="001D1104"/>
    <w:rsid w:val="001D1712"/>
    <w:rsid w:val="001D2384"/>
    <w:rsid w:val="001D24C5"/>
    <w:rsid w:val="001D263B"/>
    <w:rsid w:val="001D3384"/>
    <w:rsid w:val="001D356F"/>
    <w:rsid w:val="001D4B79"/>
    <w:rsid w:val="001D61A8"/>
    <w:rsid w:val="001D6788"/>
    <w:rsid w:val="001D699D"/>
    <w:rsid w:val="001D6D60"/>
    <w:rsid w:val="001D70DA"/>
    <w:rsid w:val="001D7280"/>
    <w:rsid w:val="001D7308"/>
    <w:rsid w:val="001E0A3D"/>
    <w:rsid w:val="001E0A4D"/>
    <w:rsid w:val="001E1479"/>
    <w:rsid w:val="001E2DD6"/>
    <w:rsid w:val="001E3570"/>
    <w:rsid w:val="001E40C8"/>
    <w:rsid w:val="001E414F"/>
    <w:rsid w:val="001E5EB1"/>
    <w:rsid w:val="001E6246"/>
    <w:rsid w:val="001E6955"/>
    <w:rsid w:val="001E6FA7"/>
    <w:rsid w:val="001E7252"/>
    <w:rsid w:val="001E7417"/>
    <w:rsid w:val="001F0BEA"/>
    <w:rsid w:val="001F1B2A"/>
    <w:rsid w:val="001F25AA"/>
    <w:rsid w:val="001F286B"/>
    <w:rsid w:val="001F2934"/>
    <w:rsid w:val="001F2BD0"/>
    <w:rsid w:val="001F3BFC"/>
    <w:rsid w:val="001F3CBF"/>
    <w:rsid w:val="001F3CE9"/>
    <w:rsid w:val="001F6958"/>
    <w:rsid w:val="001F72A7"/>
    <w:rsid w:val="001F7CC3"/>
    <w:rsid w:val="001F7ECC"/>
    <w:rsid w:val="00200B5C"/>
    <w:rsid w:val="0020222C"/>
    <w:rsid w:val="00202DD7"/>
    <w:rsid w:val="00204925"/>
    <w:rsid w:val="0020574D"/>
    <w:rsid w:val="002059DE"/>
    <w:rsid w:val="0020632B"/>
    <w:rsid w:val="0020679A"/>
    <w:rsid w:val="00206B3B"/>
    <w:rsid w:val="00206C5C"/>
    <w:rsid w:val="00207069"/>
    <w:rsid w:val="00207E06"/>
    <w:rsid w:val="00207E1D"/>
    <w:rsid w:val="00210131"/>
    <w:rsid w:val="002106D8"/>
    <w:rsid w:val="002112BC"/>
    <w:rsid w:val="002149F7"/>
    <w:rsid w:val="00214B29"/>
    <w:rsid w:val="00215A97"/>
    <w:rsid w:val="0021652C"/>
    <w:rsid w:val="00216994"/>
    <w:rsid w:val="00216D3B"/>
    <w:rsid w:val="002170BF"/>
    <w:rsid w:val="0022124D"/>
    <w:rsid w:val="00222631"/>
    <w:rsid w:val="00222BB0"/>
    <w:rsid w:val="0022310B"/>
    <w:rsid w:val="0022345C"/>
    <w:rsid w:val="0022364E"/>
    <w:rsid w:val="00223C93"/>
    <w:rsid w:val="0022477A"/>
    <w:rsid w:val="00224A1D"/>
    <w:rsid w:val="00225CA8"/>
    <w:rsid w:val="00226144"/>
    <w:rsid w:val="0022645F"/>
    <w:rsid w:val="00226A75"/>
    <w:rsid w:val="00226C0F"/>
    <w:rsid w:val="00226F5C"/>
    <w:rsid w:val="00227F28"/>
    <w:rsid w:val="002318D2"/>
    <w:rsid w:val="00232E53"/>
    <w:rsid w:val="002333A8"/>
    <w:rsid w:val="002338D2"/>
    <w:rsid w:val="002342CF"/>
    <w:rsid w:val="0023437D"/>
    <w:rsid w:val="00235EE0"/>
    <w:rsid w:val="0023737C"/>
    <w:rsid w:val="0023748D"/>
    <w:rsid w:val="00240311"/>
    <w:rsid w:val="00242E4F"/>
    <w:rsid w:val="00244DD8"/>
    <w:rsid w:val="00244EFF"/>
    <w:rsid w:val="00245B35"/>
    <w:rsid w:val="00245B54"/>
    <w:rsid w:val="00245D09"/>
    <w:rsid w:val="00246779"/>
    <w:rsid w:val="002469F4"/>
    <w:rsid w:val="00247D61"/>
    <w:rsid w:val="00251992"/>
    <w:rsid w:val="00251AB8"/>
    <w:rsid w:val="00252085"/>
    <w:rsid w:val="0025259C"/>
    <w:rsid w:val="00252878"/>
    <w:rsid w:val="00252B30"/>
    <w:rsid w:val="00252FF0"/>
    <w:rsid w:val="00253C32"/>
    <w:rsid w:val="002558F8"/>
    <w:rsid w:val="00255B02"/>
    <w:rsid w:val="00255BC3"/>
    <w:rsid w:val="00256411"/>
    <w:rsid w:val="002579B7"/>
    <w:rsid w:val="00260BDC"/>
    <w:rsid w:val="0026100B"/>
    <w:rsid w:val="00261056"/>
    <w:rsid w:val="0026190B"/>
    <w:rsid w:val="002634CC"/>
    <w:rsid w:val="0026377A"/>
    <w:rsid w:val="002638AF"/>
    <w:rsid w:val="00263B64"/>
    <w:rsid w:val="0026500A"/>
    <w:rsid w:val="00265021"/>
    <w:rsid w:val="00265DD8"/>
    <w:rsid w:val="00267B64"/>
    <w:rsid w:val="00270757"/>
    <w:rsid w:val="00273C5C"/>
    <w:rsid w:val="00273D52"/>
    <w:rsid w:val="00275352"/>
    <w:rsid w:val="00276CDA"/>
    <w:rsid w:val="002809DD"/>
    <w:rsid w:val="00280F61"/>
    <w:rsid w:val="002820FF"/>
    <w:rsid w:val="00286279"/>
    <w:rsid w:val="0028647C"/>
    <w:rsid w:val="00286606"/>
    <w:rsid w:val="00286EFC"/>
    <w:rsid w:val="00287B9E"/>
    <w:rsid w:val="002901AE"/>
    <w:rsid w:val="0029060E"/>
    <w:rsid w:val="0029066F"/>
    <w:rsid w:val="002907A6"/>
    <w:rsid w:val="00290C99"/>
    <w:rsid w:val="002914C0"/>
    <w:rsid w:val="00291DD7"/>
    <w:rsid w:val="002953DA"/>
    <w:rsid w:val="00295733"/>
    <w:rsid w:val="002963D2"/>
    <w:rsid w:val="002964EB"/>
    <w:rsid w:val="00296703"/>
    <w:rsid w:val="002A0F58"/>
    <w:rsid w:val="002A1B80"/>
    <w:rsid w:val="002A34B2"/>
    <w:rsid w:val="002A378E"/>
    <w:rsid w:val="002A4C99"/>
    <w:rsid w:val="002A5025"/>
    <w:rsid w:val="002A5179"/>
    <w:rsid w:val="002A53B0"/>
    <w:rsid w:val="002A66A8"/>
    <w:rsid w:val="002A6839"/>
    <w:rsid w:val="002A6EBD"/>
    <w:rsid w:val="002B015D"/>
    <w:rsid w:val="002B0202"/>
    <w:rsid w:val="002B0537"/>
    <w:rsid w:val="002B21F1"/>
    <w:rsid w:val="002B2779"/>
    <w:rsid w:val="002B2A58"/>
    <w:rsid w:val="002B2FA7"/>
    <w:rsid w:val="002B4463"/>
    <w:rsid w:val="002B45DA"/>
    <w:rsid w:val="002B552D"/>
    <w:rsid w:val="002B6671"/>
    <w:rsid w:val="002B6B2F"/>
    <w:rsid w:val="002B6B4B"/>
    <w:rsid w:val="002B7151"/>
    <w:rsid w:val="002C0290"/>
    <w:rsid w:val="002C26EC"/>
    <w:rsid w:val="002C2700"/>
    <w:rsid w:val="002C4B36"/>
    <w:rsid w:val="002C6B90"/>
    <w:rsid w:val="002C735E"/>
    <w:rsid w:val="002C7B1C"/>
    <w:rsid w:val="002D0B43"/>
    <w:rsid w:val="002D1246"/>
    <w:rsid w:val="002D1652"/>
    <w:rsid w:val="002D274B"/>
    <w:rsid w:val="002D28D2"/>
    <w:rsid w:val="002D39CC"/>
    <w:rsid w:val="002D47F6"/>
    <w:rsid w:val="002D7725"/>
    <w:rsid w:val="002E15A1"/>
    <w:rsid w:val="002E1C5C"/>
    <w:rsid w:val="002E260F"/>
    <w:rsid w:val="002E2A2A"/>
    <w:rsid w:val="002E367F"/>
    <w:rsid w:val="002E3C4E"/>
    <w:rsid w:val="002E3FE5"/>
    <w:rsid w:val="002E4E07"/>
    <w:rsid w:val="002E6492"/>
    <w:rsid w:val="002E7DC4"/>
    <w:rsid w:val="002F0146"/>
    <w:rsid w:val="002F097A"/>
    <w:rsid w:val="002F17A6"/>
    <w:rsid w:val="002F1A67"/>
    <w:rsid w:val="002F2508"/>
    <w:rsid w:val="002F4DBD"/>
    <w:rsid w:val="002F4F72"/>
    <w:rsid w:val="002F64CB"/>
    <w:rsid w:val="002F705F"/>
    <w:rsid w:val="002F7211"/>
    <w:rsid w:val="002F7753"/>
    <w:rsid w:val="00301285"/>
    <w:rsid w:val="003023EC"/>
    <w:rsid w:val="00302588"/>
    <w:rsid w:val="00302EB6"/>
    <w:rsid w:val="00303E82"/>
    <w:rsid w:val="00304AF4"/>
    <w:rsid w:val="00304EDF"/>
    <w:rsid w:val="00305384"/>
    <w:rsid w:val="00306880"/>
    <w:rsid w:val="00307506"/>
    <w:rsid w:val="00307C5F"/>
    <w:rsid w:val="00307EED"/>
    <w:rsid w:val="00310689"/>
    <w:rsid w:val="00311DE1"/>
    <w:rsid w:val="00311F32"/>
    <w:rsid w:val="00312470"/>
    <w:rsid w:val="0031294C"/>
    <w:rsid w:val="00312ACB"/>
    <w:rsid w:val="00313605"/>
    <w:rsid w:val="00313F5C"/>
    <w:rsid w:val="00315169"/>
    <w:rsid w:val="0031536E"/>
    <w:rsid w:val="0031625B"/>
    <w:rsid w:val="00316AE0"/>
    <w:rsid w:val="00322269"/>
    <w:rsid w:val="00322B93"/>
    <w:rsid w:val="00322FB4"/>
    <w:rsid w:val="00324FA0"/>
    <w:rsid w:val="00325BF8"/>
    <w:rsid w:val="003261CB"/>
    <w:rsid w:val="00326BDC"/>
    <w:rsid w:val="00330158"/>
    <w:rsid w:val="00330777"/>
    <w:rsid w:val="003308ED"/>
    <w:rsid w:val="00332A58"/>
    <w:rsid w:val="00333051"/>
    <w:rsid w:val="00333506"/>
    <w:rsid w:val="003337BE"/>
    <w:rsid w:val="003351C7"/>
    <w:rsid w:val="00335C29"/>
    <w:rsid w:val="00335CB4"/>
    <w:rsid w:val="003375A9"/>
    <w:rsid w:val="00340B72"/>
    <w:rsid w:val="00342AAB"/>
    <w:rsid w:val="003464B8"/>
    <w:rsid w:val="003467A7"/>
    <w:rsid w:val="00346AE6"/>
    <w:rsid w:val="00347E44"/>
    <w:rsid w:val="00351A4B"/>
    <w:rsid w:val="003543DE"/>
    <w:rsid w:val="00354FEF"/>
    <w:rsid w:val="0035562D"/>
    <w:rsid w:val="003575BF"/>
    <w:rsid w:val="0036238D"/>
    <w:rsid w:val="00363E6C"/>
    <w:rsid w:val="00364A49"/>
    <w:rsid w:val="0036504C"/>
    <w:rsid w:val="003675A4"/>
    <w:rsid w:val="003702DD"/>
    <w:rsid w:val="00371B34"/>
    <w:rsid w:val="0037405D"/>
    <w:rsid w:val="00374308"/>
    <w:rsid w:val="00374CB0"/>
    <w:rsid w:val="00375D74"/>
    <w:rsid w:val="00375F38"/>
    <w:rsid w:val="00376043"/>
    <w:rsid w:val="003776FE"/>
    <w:rsid w:val="0038043B"/>
    <w:rsid w:val="0038072F"/>
    <w:rsid w:val="003808FA"/>
    <w:rsid w:val="00380BCA"/>
    <w:rsid w:val="00381AFA"/>
    <w:rsid w:val="00381D4A"/>
    <w:rsid w:val="00382E06"/>
    <w:rsid w:val="003837AC"/>
    <w:rsid w:val="00384392"/>
    <w:rsid w:val="00384DE3"/>
    <w:rsid w:val="00385BEE"/>
    <w:rsid w:val="003901C1"/>
    <w:rsid w:val="00390CF8"/>
    <w:rsid w:val="00390D98"/>
    <w:rsid w:val="003915A1"/>
    <w:rsid w:val="00391932"/>
    <w:rsid w:val="00391B68"/>
    <w:rsid w:val="00391CF0"/>
    <w:rsid w:val="00391D6C"/>
    <w:rsid w:val="00391E37"/>
    <w:rsid w:val="00391EEA"/>
    <w:rsid w:val="0039258C"/>
    <w:rsid w:val="003938DB"/>
    <w:rsid w:val="0039424F"/>
    <w:rsid w:val="003949C2"/>
    <w:rsid w:val="00394E13"/>
    <w:rsid w:val="003950A9"/>
    <w:rsid w:val="003957AE"/>
    <w:rsid w:val="00397D03"/>
    <w:rsid w:val="003A030A"/>
    <w:rsid w:val="003A058A"/>
    <w:rsid w:val="003A392B"/>
    <w:rsid w:val="003A44BF"/>
    <w:rsid w:val="003A50DC"/>
    <w:rsid w:val="003A5B3E"/>
    <w:rsid w:val="003A6D1A"/>
    <w:rsid w:val="003A6E0C"/>
    <w:rsid w:val="003A7280"/>
    <w:rsid w:val="003A7D7F"/>
    <w:rsid w:val="003B027B"/>
    <w:rsid w:val="003B0616"/>
    <w:rsid w:val="003B0DE1"/>
    <w:rsid w:val="003B1883"/>
    <w:rsid w:val="003B2213"/>
    <w:rsid w:val="003B2E41"/>
    <w:rsid w:val="003B3FF0"/>
    <w:rsid w:val="003B40B2"/>
    <w:rsid w:val="003B4463"/>
    <w:rsid w:val="003B506D"/>
    <w:rsid w:val="003B5A78"/>
    <w:rsid w:val="003B6008"/>
    <w:rsid w:val="003B6875"/>
    <w:rsid w:val="003B6876"/>
    <w:rsid w:val="003B6B11"/>
    <w:rsid w:val="003B7470"/>
    <w:rsid w:val="003B7479"/>
    <w:rsid w:val="003B77DE"/>
    <w:rsid w:val="003C0F8F"/>
    <w:rsid w:val="003C2508"/>
    <w:rsid w:val="003C27F6"/>
    <w:rsid w:val="003C2C07"/>
    <w:rsid w:val="003C3C2A"/>
    <w:rsid w:val="003C632D"/>
    <w:rsid w:val="003C69C6"/>
    <w:rsid w:val="003C6B32"/>
    <w:rsid w:val="003C7790"/>
    <w:rsid w:val="003C7DFC"/>
    <w:rsid w:val="003D000C"/>
    <w:rsid w:val="003D0510"/>
    <w:rsid w:val="003D23FC"/>
    <w:rsid w:val="003D25C8"/>
    <w:rsid w:val="003D2A32"/>
    <w:rsid w:val="003D350B"/>
    <w:rsid w:val="003D534F"/>
    <w:rsid w:val="003D5475"/>
    <w:rsid w:val="003D7866"/>
    <w:rsid w:val="003E1544"/>
    <w:rsid w:val="003E4697"/>
    <w:rsid w:val="003E52F9"/>
    <w:rsid w:val="003E57A9"/>
    <w:rsid w:val="003E5984"/>
    <w:rsid w:val="003E6308"/>
    <w:rsid w:val="003F01FA"/>
    <w:rsid w:val="003F0DBE"/>
    <w:rsid w:val="003F0F15"/>
    <w:rsid w:val="003F1127"/>
    <w:rsid w:val="003F1869"/>
    <w:rsid w:val="003F40E3"/>
    <w:rsid w:val="003F6591"/>
    <w:rsid w:val="003F666A"/>
    <w:rsid w:val="003F6F26"/>
    <w:rsid w:val="003F74EE"/>
    <w:rsid w:val="003F7A6C"/>
    <w:rsid w:val="004007EC"/>
    <w:rsid w:val="004008AE"/>
    <w:rsid w:val="00401A27"/>
    <w:rsid w:val="00401B42"/>
    <w:rsid w:val="00402B1E"/>
    <w:rsid w:val="00402CE5"/>
    <w:rsid w:val="0040322A"/>
    <w:rsid w:val="0040343A"/>
    <w:rsid w:val="00403895"/>
    <w:rsid w:val="004041A1"/>
    <w:rsid w:val="00406089"/>
    <w:rsid w:val="004061F1"/>
    <w:rsid w:val="00407DE0"/>
    <w:rsid w:val="00410466"/>
    <w:rsid w:val="0041087F"/>
    <w:rsid w:val="00410AF2"/>
    <w:rsid w:val="004111EE"/>
    <w:rsid w:val="0041255E"/>
    <w:rsid w:val="00413830"/>
    <w:rsid w:val="004164D5"/>
    <w:rsid w:val="00416837"/>
    <w:rsid w:val="00416A4A"/>
    <w:rsid w:val="004171B0"/>
    <w:rsid w:val="004201DE"/>
    <w:rsid w:val="00420EBB"/>
    <w:rsid w:val="00421144"/>
    <w:rsid w:val="004214BD"/>
    <w:rsid w:val="004223BA"/>
    <w:rsid w:val="00422F1F"/>
    <w:rsid w:val="00422FE2"/>
    <w:rsid w:val="004240EC"/>
    <w:rsid w:val="00425390"/>
    <w:rsid w:val="0042547F"/>
    <w:rsid w:val="00426DA8"/>
    <w:rsid w:val="004271F5"/>
    <w:rsid w:val="004276BB"/>
    <w:rsid w:val="00431549"/>
    <w:rsid w:val="0043159B"/>
    <w:rsid w:val="004316F2"/>
    <w:rsid w:val="004317E9"/>
    <w:rsid w:val="00432DCB"/>
    <w:rsid w:val="004335F9"/>
    <w:rsid w:val="00435A53"/>
    <w:rsid w:val="00435A67"/>
    <w:rsid w:val="004361C1"/>
    <w:rsid w:val="00436A55"/>
    <w:rsid w:val="004374C1"/>
    <w:rsid w:val="00441E09"/>
    <w:rsid w:val="00441EFE"/>
    <w:rsid w:val="004421CD"/>
    <w:rsid w:val="0044293C"/>
    <w:rsid w:val="00443AA8"/>
    <w:rsid w:val="00444514"/>
    <w:rsid w:val="0044460A"/>
    <w:rsid w:val="00444D2E"/>
    <w:rsid w:val="0044580B"/>
    <w:rsid w:val="00446280"/>
    <w:rsid w:val="0044639A"/>
    <w:rsid w:val="004479B3"/>
    <w:rsid w:val="00451E77"/>
    <w:rsid w:val="00452B3A"/>
    <w:rsid w:val="00452E70"/>
    <w:rsid w:val="00453DE9"/>
    <w:rsid w:val="004553F8"/>
    <w:rsid w:val="00455FB3"/>
    <w:rsid w:val="00456630"/>
    <w:rsid w:val="0045699D"/>
    <w:rsid w:val="00456C2F"/>
    <w:rsid w:val="00457622"/>
    <w:rsid w:val="00461875"/>
    <w:rsid w:val="004624F4"/>
    <w:rsid w:val="004629C0"/>
    <w:rsid w:val="00462F63"/>
    <w:rsid w:val="004639DE"/>
    <w:rsid w:val="004657FD"/>
    <w:rsid w:val="004669CB"/>
    <w:rsid w:val="00467FCD"/>
    <w:rsid w:val="00470FB6"/>
    <w:rsid w:val="004711D4"/>
    <w:rsid w:val="0047174A"/>
    <w:rsid w:val="00472C4B"/>
    <w:rsid w:val="00473B60"/>
    <w:rsid w:val="004743F4"/>
    <w:rsid w:val="00477B85"/>
    <w:rsid w:val="00477D10"/>
    <w:rsid w:val="00482664"/>
    <w:rsid w:val="004836CB"/>
    <w:rsid w:val="00483852"/>
    <w:rsid w:val="00483D1B"/>
    <w:rsid w:val="004852F2"/>
    <w:rsid w:val="00485EE5"/>
    <w:rsid w:val="0048600B"/>
    <w:rsid w:val="0048638F"/>
    <w:rsid w:val="00486B80"/>
    <w:rsid w:val="00490576"/>
    <w:rsid w:val="00492E44"/>
    <w:rsid w:val="00495FC2"/>
    <w:rsid w:val="0049751C"/>
    <w:rsid w:val="00497767"/>
    <w:rsid w:val="004A0810"/>
    <w:rsid w:val="004A1150"/>
    <w:rsid w:val="004A1B53"/>
    <w:rsid w:val="004A265B"/>
    <w:rsid w:val="004A397E"/>
    <w:rsid w:val="004A4546"/>
    <w:rsid w:val="004A595A"/>
    <w:rsid w:val="004A5B5C"/>
    <w:rsid w:val="004A5C7C"/>
    <w:rsid w:val="004A6492"/>
    <w:rsid w:val="004A7F42"/>
    <w:rsid w:val="004B0833"/>
    <w:rsid w:val="004B2C8D"/>
    <w:rsid w:val="004B3767"/>
    <w:rsid w:val="004B4369"/>
    <w:rsid w:val="004B58EE"/>
    <w:rsid w:val="004B64E7"/>
    <w:rsid w:val="004B6D11"/>
    <w:rsid w:val="004B721C"/>
    <w:rsid w:val="004B7996"/>
    <w:rsid w:val="004C0EA6"/>
    <w:rsid w:val="004C1EEE"/>
    <w:rsid w:val="004C2B46"/>
    <w:rsid w:val="004C378A"/>
    <w:rsid w:val="004C3A6D"/>
    <w:rsid w:val="004C3FB8"/>
    <w:rsid w:val="004C57E1"/>
    <w:rsid w:val="004C5B2C"/>
    <w:rsid w:val="004C6954"/>
    <w:rsid w:val="004C6BA8"/>
    <w:rsid w:val="004C6BB8"/>
    <w:rsid w:val="004D13E2"/>
    <w:rsid w:val="004D150C"/>
    <w:rsid w:val="004D2AE5"/>
    <w:rsid w:val="004D2DAD"/>
    <w:rsid w:val="004D31F9"/>
    <w:rsid w:val="004D328E"/>
    <w:rsid w:val="004D3B9C"/>
    <w:rsid w:val="004D40F7"/>
    <w:rsid w:val="004D4338"/>
    <w:rsid w:val="004D5017"/>
    <w:rsid w:val="004D51AA"/>
    <w:rsid w:val="004D54E9"/>
    <w:rsid w:val="004D6659"/>
    <w:rsid w:val="004D76D7"/>
    <w:rsid w:val="004E0641"/>
    <w:rsid w:val="004E0D66"/>
    <w:rsid w:val="004E29AB"/>
    <w:rsid w:val="004E30D6"/>
    <w:rsid w:val="004E561A"/>
    <w:rsid w:val="004E5858"/>
    <w:rsid w:val="004E58C0"/>
    <w:rsid w:val="004E599B"/>
    <w:rsid w:val="004E5B30"/>
    <w:rsid w:val="004E61BB"/>
    <w:rsid w:val="004F158B"/>
    <w:rsid w:val="004F1AE5"/>
    <w:rsid w:val="004F2225"/>
    <w:rsid w:val="004F340A"/>
    <w:rsid w:val="004F4A32"/>
    <w:rsid w:val="004F5620"/>
    <w:rsid w:val="004F754B"/>
    <w:rsid w:val="005006B7"/>
    <w:rsid w:val="00502253"/>
    <w:rsid w:val="0050318C"/>
    <w:rsid w:val="00503A2F"/>
    <w:rsid w:val="0050594C"/>
    <w:rsid w:val="00505B21"/>
    <w:rsid w:val="00506D6C"/>
    <w:rsid w:val="005073AA"/>
    <w:rsid w:val="00507880"/>
    <w:rsid w:val="005100EB"/>
    <w:rsid w:val="0051184C"/>
    <w:rsid w:val="00511F78"/>
    <w:rsid w:val="005131FA"/>
    <w:rsid w:val="00514788"/>
    <w:rsid w:val="00515140"/>
    <w:rsid w:val="005152B5"/>
    <w:rsid w:val="005154E8"/>
    <w:rsid w:val="005159B0"/>
    <w:rsid w:val="00516706"/>
    <w:rsid w:val="00516F79"/>
    <w:rsid w:val="00517D50"/>
    <w:rsid w:val="005205E8"/>
    <w:rsid w:val="00521750"/>
    <w:rsid w:val="00521DBA"/>
    <w:rsid w:val="005229EF"/>
    <w:rsid w:val="005237D4"/>
    <w:rsid w:val="00523EF0"/>
    <w:rsid w:val="0052469D"/>
    <w:rsid w:val="00525726"/>
    <w:rsid w:val="005257CA"/>
    <w:rsid w:val="00526201"/>
    <w:rsid w:val="00527CCA"/>
    <w:rsid w:val="0053000A"/>
    <w:rsid w:val="00530A83"/>
    <w:rsid w:val="00531014"/>
    <w:rsid w:val="00531F0C"/>
    <w:rsid w:val="00532130"/>
    <w:rsid w:val="0053284B"/>
    <w:rsid w:val="005335D1"/>
    <w:rsid w:val="005340C8"/>
    <w:rsid w:val="005344A8"/>
    <w:rsid w:val="00534A3F"/>
    <w:rsid w:val="00535DC6"/>
    <w:rsid w:val="00536456"/>
    <w:rsid w:val="00540135"/>
    <w:rsid w:val="00540870"/>
    <w:rsid w:val="00543452"/>
    <w:rsid w:val="0054425C"/>
    <w:rsid w:val="0054453E"/>
    <w:rsid w:val="0054462E"/>
    <w:rsid w:val="00544635"/>
    <w:rsid w:val="00544D3F"/>
    <w:rsid w:val="005453D9"/>
    <w:rsid w:val="005464AD"/>
    <w:rsid w:val="005468BB"/>
    <w:rsid w:val="00547D88"/>
    <w:rsid w:val="00550651"/>
    <w:rsid w:val="0055196B"/>
    <w:rsid w:val="00551D70"/>
    <w:rsid w:val="0055350E"/>
    <w:rsid w:val="00556476"/>
    <w:rsid w:val="00556C4E"/>
    <w:rsid w:val="00557593"/>
    <w:rsid w:val="00560CD2"/>
    <w:rsid w:val="00561082"/>
    <w:rsid w:val="005618B8"/>
    <w:rsid w:val="00561AD9"/>
    <w:rsid w:val="00561EF8"/>
    <w:rsid w:val="00562C6E"/>
    <w:rsid w:val="00562F5C"/>
    <w:rsid w:val="0056330D"/>
    <w:rsid w:val="0056444A"/>
    <w:rsid w:val="00564C5C"/>
    <w:rsid w:val="00564F5A"/>
    <w:rsid w:val="00565130"/>
    <w:rsid w:val="00565383"/>
    <w:rsid w:val="00565861"/>
    <w:rsid w:val="00565DBA"/>
    <w:rsid w:val="005679C2"/>
    <w:rsid w:val="00567A2B"/>
    <w:rsid w:val="00567AD2"/>
    <w:rsid w:val="00567B32"/>
    <w:rsid w:val="005706CD"/>
    <w:rsid w:val="005739E8"/>
    <w:rsid w:val="00575D36"/>
    <w:rsid w:val="005763DE"/>
    <w:rsid w:val="00576FA9"/>
    <w:rsid w:val="00577988"/>
    <w:rsid w:val="005823B6"/>
    <w:rsid w:val="0058246F"/>
    <w:rsid w:val="00585CD1"/>
    <w:rsid w:val="0058719F"/>
    <w:rsid w:val="00587764"/>
    <w:rsid w:val="0059014F"/>
    <w:rsid w:val="005917FF"/>
    <w:rsid w:val="00591E14"/>
    <w:rsid w:val="0059290E"/>
    <w:rsid w:val="0059339E"/>
    <w:rsid w:val="005947B4"/>
    <w:rsid w:val="00595D15"/>
    <w:rsid w:val="005964A0"/>
    <w:rsid w:val="00596F2A"/>
    <w:rsid w:val="00597885"/>
    <w:rsid w:val="005978D3"/>
    <w:rsid w:val="005A01D4"/>
    <w:rsid w:val="005A079D"/>
    <w:rsid w:val="005A1AF4"/>
    <w:rsid w:val="005A1F7E"/>
    <w:rsid w:val="005A33A9"/>
    <w:rsid w:val="005A36F4"/>
    <w:rsid w:val="005A3A7F"/>
    <w:rsid w:val="005A648B"/>
    <w:rsid w:val="005B0F55"/>
    <w:rsid w:val="005B11A6"/>
    <w:rsid w:val="005B1BB7"/>
    <w:rsid w:val="005B228D"/>
    <w:rsid w:val="005B26F7"/>
    <w:rsid w:val="005B2A10"/>
    <w:rsid w:val="005B2D41"/>
    <w:rsid w:val="005B3FCF"/>
    <w:rsid w:val="005B5626"/>
    <w:rsid w:val="005B5703"/>
    <w:rsid w:val="005B5DF8"/>
    <w:rsid w:val="005B72F8"/>
    <w:rsid w:val="005B739E"/>
    <w:rsid w:val="005B76F9"/>
    <w:rsid w:val="005B7930"/>
    <w:rsid w:val="005B79B5"/>
    <w:rsid w:val="005B7F75"/>
    <w:rsid w:val="005C0402"/>
    <w:rsid w:val="005C0746"/>
    <w:rsid w:val="005C1295"/>
    <w:rsid w:val="005C1B1F"/>
    <w:rsid w:val="005C3D54"/>
    <w:rsid w:val="005C6AD3"/>
    <w:rsid w:val="005C6D46"/>
    <w:rsid w:val="005D1309"/>
    <w:rsid w:val="005D1B03"/>
    <w:rsid w:val="005D1D89"/>
    <w:rsid w:val="005D1F20"/>
    <w:rsid w:val="005D30DB"/>
    <w:rsid w:val="005D3725"/>
    <w:rsid w:val="005D373C"/>
    <w:rsid w:val="005D3A32"/>
    <w:rsid w:val="005D40A7"/>
    <w:rsid w:val="005E02EF"/>
    <w:rsid w:val="005E0727"/>
    <w:rsid w:val="005E2992"/>
    <w:rsid w:val="005E4352"/>
    <w:rsid w:val="005E4B8B"/>
    <w:rsid w:val="005E6966"/>
    <w:rsid w:val="005E7A31"/>
    <w:rsid w:val="005E7C39"/>
    <w:rsid w:val="005F08B7"/>
    <w:rsid w:val="005F0B2E"/>
    <w:rsid w:val="005F2F30"/>
    <w:rsid w:val="005F2F97"/>
    <w:rsid w:val="005F3614"/>
    <w:rsid w:val="005F4566"/>
    <w:rsid w:val="005F4690"/>
    <w:rsid w:val="005F55BE"/>
    <w:rsid w:val="005F57C5"/>
    <w:rsid w:val="005F5D48"/>
    <w:rsid w:val="005F5E03"/>
    <w:rsid w:val="005F64EB"/>
    <w:rsid w:val="005F6D12"/>
    <w:rsid w:val="005F6FB2"/>
    <w:rsid w:val="005F7303"/>
    <w:rsid w:val="005F747D"/>
    <w:rsid w:val="005F79D6"/>
    <w:rsid w:val="00601F15"/>
    <w:rsid w:val="0060243F"/>
    <w:rsid w:val="0060271B"/>
    <w:rsid w:val="00602EB2"/>
    <w:rsid w:val="0060314F"/>
    <w:rsid w:val="00604137"/>
    <w:rsid w:val="00604386"/>
    <w:rsid w:val="0060659D"/>
    <w:rsid w:val="006067F5"/>
    <w:rsid w:val="006068C5"/>
    <w:rsid w:val="0060764A"/>
    <w:rsid w:val="00607C06"/>
    <w:rsid w:val="00607C9D"/>
    <w:rsid w:val="006108A8"/>
    <w:rsid w:val="00611814"/>
    <w:rsid w:val="006124D3"/>
    <w:rsid w:val="006130BC"/>
    <w:rsid w:val="00613A69"/>
    <w:rsid w:val="00613B00"/>
    <w:rsid w:val="00614BBE"/>
    <w:rsid w:val="0061637E"/>
    <w:rsid w:val="00616600"/>
    <w:rsid w:val="006205EF"/>
    <w:rsid w:val="00621278"/>
    <w:rsid w:val="00623C5E"/>
    <w:rsid w:val="00624802"/>
    <w:rsid w:val="006256D9"/>
    <w:rsid w:val="00625777"/>
    <w:rsid w:val="00625BA4"/>
    <w:rsid w:val="00626744"/>
    <w:rsid w:val="006276D1"/>
    <w:rsid w:val="00627F7A"/>
    <w:rsid w:val="00630E0C"/>
    <w:rsid w:val="0063264A"/>
    <w:rsid w:val="00632E0C"/>
    <w:rsid w:val="006337EE"/>
    <w:rsid w:val="00633A99"/>
    <w:rsid w:val="006344D7"/>
    <w:rsid w:val="00635BC3"/>
    <w:rsid w:val="00635C6F"/>
    <w:rsid w:val="00635EDD"/>
    <w:rsid w:val="00640C59"/>
    <w:rsid w:val="00641168"/>
    <w:rsid w:val="00641203"/>
    <w:rsid w:val="00641D8A"/>
    <w:rsid w:val="00642350"/>
    <w:rsid w:val="00642AA8"/>
    <w:rsid w:val="006434D7"/>
    <w:rsid w:val="00643E67"/>
    <w:rsid w:val="006444B4"/>
    <w:rsid w:val="00644B14"/>
    <w:rsid w:val="006450F8"/>
    <w:rsid w:val="006466F6"/>
    <w:rsid w:val="006473A2"/>
    <w:rsid w:val="006509FC"/>
    <w:rsid w:val="00650FC1"/>
    <w:rsid w:val="006510C7"/>
    <w:rsid w:val="0065201E"/>
    <w:rsid w:val="006521DF"/>
    <w:rsid w:val="00653C19"/>
    <w:rsid w:val="00654838"/>
    <w:rsid w:val="00654F03"/>
    <w:rsid w:val="00654F11"/>
    <w:rsid w:val="00655331"/>
    <w:rsid w:val="00657146"/>
    <w:rsid w:val="00657CD5"/>
    <w:rsid w:val="006609A1"/>
    <w:rsid w:val="00660A27"/>
    <w:rsid w:val="0066127B"/>
    <w:rsid w:val="00661AEE"/>
    <w:rsid w:val="00664165"/>
    <w:rsid w:val="00664501"/>
    <w:rsid w:val="00665014"/>
    <w:rsid w:val="00665C28"/>
    <w:rsid w:val="00666846"/>
    <w:rsid w:val="006669AE"/>
    <w:rsid w:val="0066725C"/>
    <w:rsid w:val="0066755B"/>
    <w:rsid w:val="00667814"/>
    <w:rsid w:val="006715A6"/>
    <w:rsid w:val="00671766"/>
    <w:rsid w:val="00672A90"/>
    <w:rsid w:val="006737DA"/>
    <w:rsid w:val="00673EB5"/>
    <w:rsid w:val="00674A48"/>
    <w:rsid w:val="00674EFC"/>
    <w:rsid w:val="00675021"/>
    <w:rsid w:val="00675487"/>
    <w:rsid w:val="006756A8"/>
    <w:rsid w:val="00675F37"/>
    <w:rsid w:val="00680046"/>
    <w:rsid w:val="006819E4"/>
    <w:rsid w:val="00683968"/>
    <w:rsid w:val="00684305"/>
    <w:rsid w:val="006844F0"/>
    <w:rsid w:val="006852DB"/>
    <w:rsid w:val="00685B7D"/>
    <w:rsid w:val="00686E35"/>
    <w:rsid w:val="00686FF2"/>
    <w:rsid w:val="006873D3"/>
    <w:rsid w:val="00687448"/>
    <w:rsid w:val="006875DD"/>
    <w:rsid w:val="00687E10"/>
    <w:rsid w:val="00687E70"/>
    <w:rsid w:val="006901AE"/>
    <w:rsid w:val="00690DD8"/>
    <w:rsid w:val="00691DE2"/>
    <w:rsid w:val="00694B81"/>
    <w:rsid w:val="00695038"/>
    <w:rsid w:val="006951F1"/>
    <w:rsid w:val="0069541F"/>
    <w:rsid w:val="00695EE9"/>
    <w:rsid w:val="00695F1E"/>
    <w:rsid w:val="00696707"/>
    <w:rsid w:val="0069685B"/>
    <w:rsid w:val="00696BB8"/>
    <w:rsid w:val="00697A96"/>
    <w:rsid w:val="00697C5A"/>
    <w:rsid w:val="006A0043"/>
    <w:rsid w:val="006A0D02"/>
    <w:rsid w:val="006A0F5A"/>
    <w:rsid w:val="006A0FFA"/>
    <w:rsid w:val="006A1A4C"/>
    <w:rsid w:val="006A4ACE"/>
    <w:rsid w:val="006A4D8B"/>
    <w:rsid w:val="006A5651"/>
    <w:rsid w:val="006B0128"/>
    <w:rsid w:val="006B0504"/>
    <w:rsid w:val="006B1EDE"/>
    <w:rsid w:val="006B62B3"/>
    <w:rsid w:val="006B6ECA"/>
    <w:rsid w:val="006B71A1"/>
    <w:rsid w:val="006C081C"/>
    <w:rsid w:val="006C094A"/>
    <w:rsid w:val="006C0E40"/>
    <w:rsid w:val="006C1567"/>
    <w:rsid w:val="006C1F7F"/>
    <w:rsid w:val="006C2092"/>
    <w:rsid w:val="006C22C0"/>
    <w:rsid w:val="006C23C4"/>
    <w:rsid w:val="006C28AE"/>
    <w:rsid w:val="006C2ED1"/>
    <w:rsid w:val="006C38E7"/>
    <w:rsid w:val="006C455F"/>
    <w:rsid w:val="006C4C76"/>
    <w:rsid w:val="006C5110"/>
    <w:rsid w:val="006C5597"/>
    <w:rsid w:val="006C5B3B"/>
    <w:rsid w:val="006C6B11"/>
    <w:rsid w:val="006C6CE1"/>
    <w:rsid w:val="006C7E1C"/>
    <w:rsid w:val="006D06C2"/>
    <w:rsid w:val="006D075E"/>
    <w:rsid w:val="006D105A"/>
    <w:rsid w:val="006D3125"/>
    <w:rsid w:val="006D4580"/>
    <w:rsid w:val="006D46BC"/>
    <w:rsid w:val="006D48EB"/>
    <w:rsid w:val="006D5ED8"/>
    <w:rsid w:val="006D7663"/>
    <w:rsid w:val="006D7B21"/>
    <w:rsid w:val="006E2368"/>
    <w:rsid w:val="006E24E3"/>
    <w:rsid w:val="006E4B86"/>
    <w:rsid w:val="006E4B99"/>
    <w:rsid w:val="006E4F64"/>
    <w:rsid w:val="006E7E75"/>
    <w:rsid w:val="006F1372"/>
    <w:rsid w:val="006F2A01"/>
    <w:rsid w:val="006F2A88"/>
    <w:rsid w:val="006F2F31"/>
    <w:rsid w:val="006F59EE"/>
    <w:rsid w:val="006F70DC"/>
    <w:rsid w:val="00700C21"/>
    <w:rsid w:val="00700F1B"/>
    <w:rsid w:val="00700F82"/>
    <w:rsid w:val="0070184C"/>
    <w:rsid w:val="0070204C"/>
    <w:rsid w:val="007049DD"/>
    <w:rsid w:val="00704C66"/>
    <w:rsid w:val="00705C01"/>
    <w:rsid w:val="00705C8B"/>
    <w:rsid w:val="0070646B"/>
    <w:rsid w:val="0070683A"/>
    <w:rsid w:val="007074B5"/>
    <w:rsid w:val="007103EB"/>
    <w:rsid w:val="007109AC"/>
    <w:rsid w:val="007109B9"/>
    <w:rsid w:val="00711696"/>
    <w:rsid w:val="0071239C"/>
    <w:rsid w:val="00713F01"/>
    <w:rsid w:val="00715347"/>
    <w:rsid w:val="007158D5"/>
    <w:rsid w:val="0071604B"/>
    <w:rsid w:val="00716646"/>
    <w:rsid w:val="0071797A"/>
    <w:rsid w:val="00720054"/>
    <w:rsid w:val="007210FD"/>
    <w:rsid w:val="00721216"/>
    <w:rsid w:val="00721707"/>
    <w:rsid w:val="00722D25"/>
    <w:rsid w:val="00723368"/>
    <w:rsid w:val="00723E75"/>
    <w:rsid w:val="007244A7"/>
    <w:rsid w:val="007245E4"/>
    <w:rsid w:val="00724E61"/>
    <w:rsid w:val="007269FF"/>
    <w:rsid w:val="007273BC"/>
    <w:rsid w:val="00727E58"/>
    <w:rsid w:val="00730325"/>
    <w:rsid w:val="0073255D"/>
    <w:rsid w:val="00732902"/>
    <w:rsid w:val="00732B9A"/>
    <w:rsid w:val="00732C0E"/>
    <w:rsid w:val="00732E36"/>
    <w:rsid w:val="00733B5C"/>
    <w:rsid w:val="00733DF0"/>
    <w:rsid w:val="00735535"/>
    <w:rsid w:val="007359E5"/>
    <w:rsid w:val="00736D2E"/>
    <w:rsid w:val="00737D0D"/>
    <w:rsid w:val="00737F84"/>
    <w:rsid w:val="0074045A"/>
    <w:rsid w:val="00740B3A"/>
    <w:rsid w:val="00740B7B"/>
    <w:rsid w:val="00740EFC"/>
    <w:rsid w:val="007410FB"/>
    <w:rsid w:val="00741254"/>
    <w:rsid w:val="0074145E"/>
    <w:rsid w:val="007415FC"/>
    <w:rsid w:val="007416CB"/>
    <w:rsid w:val="00742115"/>
    <w:rsid w:val="00742934"/>
    <w:rsid w:val="00742F5D"/>
    <w:rsid w:val="0074325E"/>
    <w:rsid w:val="0074388C"/>
    <w:rsid w:val="00743A27"/>
    <w:rsid w:val="00745CF8"/>
    <w:rsid w:val="007464AA"/>
    <w:rsid w:val="0074732C"/>
    <w:rsid w:val="007502B6"/>
    <w:rsid w:val="00752540"/>
    <w:rsid w:val="007526AC"/>
    <w:rsid w:val="0075673F"/>
    <w:rsid w:val="00757642"/>
    <w:rsid w:val="00760856"/>
    <w:rsid w:val="00760879"/>
    <w:rsid w:val="007610E3"/>
    <w:rsid w:val="007614F0"/>
    <w:rsid w:val="007618F2"/>
    <w:rsid w:val="00763A6A"/>
    <w:rsid w:val="00765774"/>
    <w:rsid w:val="00765838"/>
    <w:rsid w:val="00766DF9"/>
    <w:rsid w:val="007673EA"/>
    <w:rsid w:val="0077103A"/>
    <w:rsid w:val="00771BFC"/>
    <w:rsid w:val="00772A75"/>
    <w:rsid w:val="00773B52"/>
    <w:rsid w:val="00774099"/>
    <w:rsid w:val="00776CDA"/>
    <w:rsid w:val="0077774B"/>
    <w:rsid w:val="00781622"/>
    <w:rsid w:val="00781A25"/>
    <w:rsid w:val="00781FA2"/>
    <w:rsid w:val="0078229B"/>
    <w:rsid w:val="00782A45"/>
    <w:rsid w:val="0078376D"/>
    <w:rsid w:val="00783E6F"/>
    <w:rsid w:val="00784182"/>
    <w:rsid w:val="007853F3"/>
    <w:rsid w:val="00786B92"/>
    <w:rsid w:val="00786D73"/>
    <w:rsid w:val="0078749D"/>
    <w:rsid w:val="007901A7"/>
    <w:rsid w:val="007902EE"/>
    <w:rsid w:val="007903D4"/>
    <w:rsid w:val="00791F4F"/>
    <w:rsid w:val="007924AA"/>
    <w:rsid w:val="0079259C"/>
    <w:rsid w:val="00792ECD"/>
    <w:rsid w:val="00793F19"/>
    <w:rsid w:val="007947C3"/>
    <w:rsid w:val="00794A99"/>
    <w:rsid w:val="00795687"/>
    <w:rsid w:val="007957F5"/>
    <w:rsid w:val="00795A41"/>
    <w:rsid w:val="00796D08"/>
    <w:rsid w:val="00797E74"/>
    <w:rsid w:val="007A05B3"/>
    <w:rsid w:val="007A09EA"/>
    <w:rsid w:val="007A0F96"/>
    <w:rsid w:val="007A12A2"/>
    <w:rsid w:val="007A2295"/>
    <w:rsid w:val="007A30A2"/>
    <w:rsid w:val="007A3E6F"/>
    <w:rsid w:val="007A4688"/>
    <w:rsid w:val="007A5793"/>
    <w:rsid w:val="007A5E59"/>
    <w:rsid w:val="007A68C5"/>
    <w:rsid w:val="007A6AE1"/>
    <w:rsid w:val="007A7082"/>
    <w:rsid w:val="007A7897"/>
    <w:rsid w:val="007B34B8"/>
    <w:rsid w:val="007B4F28"/>
    <w:rsid w:val="007B5094"/>
    <w:rsid w:val="007B5190"/>
    <w:rsid w:val="007B536A"/>
    <w:rsid w:val="007B53FF"/>
    <w:rsid w:val="007B554C"/>
    <w:rsid w:val="007B6F45"/>
    <w:rsid w:val="007C0CF0"/>
    <w:rsid w:val="007C1318"/>
    <w:rsid w:val="007C2678"/>
    <w:rsid w:val="007C2D30"/>
    <w:rsid w:val="007C3AE6"/>
    <w:rsid w:val="007C3B4B"/>
    <w:rsid w:val="007C4749"/>
    <w:rsid w:val="007C48C0"/>
    <w:rsid w:val="007C4C8B"/>
    <w:rsid w:val="007C5844"/>
    <w:rsid w:val="007C6E37"/>
    <w:rsid w:val="007C7097"/>
    <w:rsid w:val="007C75E7"/>
    <w:rsid w:val="007C7AB5"/>
    <w:rsid w:val="007D0F3C"/>
    <w:rsid w:val="007D2B1C"/>
    <w:rsid w:val="007D32D4"/>
    <w:rsid w:val="007D3CA8"/>
    <w:rsid w:val="007D4271"/>
    <w:rsid w:val="007D4301"/>
    <w:rsid w:val="007D4A0E"/>
    <w:rsid w:val="007D4F1E"/>
    <w:rsid w:val="007D5547"/>
    <w:rsid w:val="007D6059"/>
    <w:rsid w:val="007D662C"/>
    <w:rsid w:val="007D6C9D"/>
    <w:rsid w:val="007E075F"/>
    <w:rsid w:val="007E0B07"/>
    <w:rsid w:val="007E1F6C"/>
    <w:rsid w:val="007E24D6"/>
    <w:rsid w:val="007E3181"/>
    <w:rsid w:val="007E3FB0"/>
    <w:rsid w:val="007E42B6"/>
    <w:rsid w:val="007E445A"/>
    <w:rsid w:val="007E46EB"/>
    <w:rsid w:val="007E471B"/>
    <w:rsid w:val="007E5A9D"/>
    <w:rsid w:val="007E5BCF"/>
    <w:rsid w:val="007E63CF"/>
    <w:rsid w:val="007E6EFD"/>
    <w:rsid w:val="007E73DC"/>
    <w:rsid w:val="007E79DC"/>
    <w:rsid w:val="007E7EE3"/>
    <w:rsid w:val="007F084E"/>
    <w:rsid w:val="007F1112"/>
    <w:rsid w:val="007F4320"/>
    <w:rsid w:val="007F706C"/>
    <w:rsid w:val="007F713A"/>
    <w:rsid w:val="007F7D20"/>
    <w:rsid w:val="00800F18"/>
    <w:rsid w:val="00801522"/>
    <w:rsid w:val="00801563"/>
    <w:rsid w:val="00801FA9"/>
    <w:rsid w:val="00802747"/>
    <w:rsid w:val="00802E8E"/>
    <w:rsid w:val="00802F87"/>
    <w:rsid w:val="008030A9"/>
    <w:rsid w:val="00803872"/>
    <w:rsid w:val="008044A0"/>
    <w:rsid w:val="00805DF6"/>
    <w:rsid w:val="00805FAF"/>
    <w:rsid w:val="008060FA"/>
    <w:rsid w:val="00806172"/>
    <w:rsid w:val="0080796C"/>
    <w:rsid w:val="00807EE6"/>
    <w:rsid w:val="00811431"/>
    <w:rsid w:val="008114F9"/>
    <w:rsid w:val="00811C28"/>
    <w:rsid w:val="008132AA"/>
    <w:rsid w:val="00813330"/>
    <w:rsid w:val="0081483A"/>
    <w:rsid w:val="00814A4C"/>
    <w:rsid w:val="00815C67"/>
    <w:rsid w:val="0081611E"/>
    <w:rsid w:val="008163B5"/>
    <w:rsid w:val="008174E5"/>
    <w:rsid w:val="00817769"/>
    <w:rsid w:val="008201E0"/>
    <w:rsid w:val="008207CA"/>
    <w:rsid w:val="008209E8"/>
    <w:rsid w:val="00821732"/>
    <w:rsid w:val="008222A1"/>
    <w:rsid w:val="00822526"/>
    <w:rsid w:val="00822C4E"/>
    <w:rsid w:val="008239DF"/>
    <w:rsid w:val="00823E1F"/>
    <w:rsid w:val="00823FFF"/>
    <w:rsid w:val="00825357"/>
    <w:rsid w:val="0082596B"/>
    <w:rsid w:val="00825D5B"/>
    <w:rsid w:val="00826397"/>
    <w:rsid w:val="00826437"/>
    <w:rsid w:val="0082693D"/>
    <w:rsid w:val="0083162A"/>
    <w:rsid w:val="008324EF"/>
    <w:rsid w:val="008335CE"/>
    <w:rsid w:val="008343B0"/>
    <w:rsid w:val="00834954"/>
    <w:rsid w:val="00834DE2"/>
    <w:rsid w:val="00834E3B"/>
    <w:rsid w:val="0083605B"/>
    <w:rsid w:val="00836369"/>
    <w:rsid w:val="00837043"/>
    <w:rsid w:val="00837BC9"/>
    <w:rsid w:val="0084009D"/>
    <w:rsid w:val="008407AD"/>
    <w:rsid w:val="00841F77"/>
    <w:rsid w:val="00842127"/>
    <w:rsid w:val="008422C9"/>
    <w:rsid w:val="0084432F"/>
    <w:rsid w:val="00844356"/>
    <w:rsid w:val="00844583"/>
    <w:rsid w:val="00844E17"/>
    <w:rsid w:val="0084520B"/>
    <w:rsid w:val="0084578F"/>
    <w:rsid w:val="00845A7D"/>
    <w:rsid w:val="00845DCE"/>
    <w:rsid w:val="0084618E"/>
    <w:rsid w:val="00846362"/>
    <w:rsid w:val="00846FC4"/>
    <w:rsid w:val="00847248"/>
    <w:rsid w:val="00850277"/>
    <w:rsid w:val="00850483"/>
    <w:rsid w:val="0085168E"/>
    <w:rsid w:val="0085256A"/>
    <w:rsid w:val="0085358B"/>
    <w:rsid w:val="00853859"/>
    <w:rsid w:val="0085412F"/>
    <w:rsid w:val="0085430F"/>
    <w:rsid w:val="00855C09"/>
    <w:rsid w:val="00856554"/>
    <w:rsid w:val="00856C6F"/>
    <w:rsid w:val="00857DF3"/>
    <w:rsid w:val="00857E01"/>
    <w:rsid w:val="00860ADD"/>
    <w:rsid w:val="00862731"/>
    <w:rsid w:val="00862746"/>
    <w:rsid w:val="00862A11"/>
    <w:rsid w:val="008631D6"/>
    <w:rsid w:val="00863C48"/>
    <w:rsid w:val="0086440E"/>
    <w:rsid w:val="00864ECD"/>
    <w:rsid w:val="008651FF"/>
    <w:rsid w:val="00865AAA"/>
    <w:rsid w:val="00866B45"/>
    <w:rsid w:val="00866BDE"/>
    <w:rsid w:val="00867080"/>
    <w:rsid w:val="008675CD"/>
    <w:rsid w:val="00867747"/>
    <w:rsid w:val="0086783B"/>
    <w:rsid w:val="0087309C"/>
    <w:rsid w:val="00873411"/>
    <w:rsid w:val="008737D8"/>
    <w:rsid w:val="008742A0"/>
    <w:rsid w:val="00874532"/>
    <w:rsid w:val="0087660D"/>
    <w:rsid w:val="00877AFA"/>
    <w:rsid w:val="008801D4"/>
    <w:rsid w:val="008809BB"/>
    <w:rsid w:val="00880D9E"/>
    <w:rsid w:val="00880EF3"/>
    <w:rsid w:val="0088129D"/>
    <w:rsid w:val="00881A97"/>
    <w:rsid w:val="00881E74"/>
    <w:rsid w:val="008825F5"/>
    <w:rsid w:val="00882967"/>
    <w:rsid w:val="0088389E"/>
    <w:rsid w:val="008848C8"/>
    <w:rsid w:val="00886078"/>
    <w:rsid w:val="00886ACB"/>
    <w:rsid w:val="00886EB1"/>
    <w:rsid w:val="00890488"/>
    <w:rsid w:val="00890943"/>
    <w:rsid w:val="00892459"/>
    <w:rsid w:val="00892950"/>
    <w:rsid w:val="00893E88"/>
    <w:rsid w:val="00893FFA"/>
    <w:rsid w:val="008948E2"/>
    <w:rsid w:val="00895A9E"/>
    <w:rsid w:val="0089694F"/>
    <w:rsid w:val="0089695D"/>
    <w:rsid w:val="0089696D"/>
    <w:rsid w:val="00897A61"/>
    <w:rsid w:val="008A03F3"/>
    <w:rsid w:val="008A09EB"/>
    <w:rsid w:val="008A1F4C"/>
    <w:rsid w:val="008A3795"/>
    <w:rsid w:val="008A3984"/>
    <w:rsid w:val="008A3A95"/>
    <w:rsid w:val="008A5077"/>
    <w:rsid w:val="008A53FC"/>
    <w:rsid w:val="008B02FC"/>
    <w:rsid w:val="008B0778"/>
    <w:rsid w:val="008B15AB"/>
    <w:rsid w:val="008B1A1C"/>
    <w:rsid w:val="008B1E99"/>
    <w:rsid w:val="008B25B1"/>
    <w:rsid w:val="008B2DC2"/>
    <w:rsid w:val="008B3796"/>
    <w:rsid w:val="008B468C"/>
    <w:rsid w:val="008B4DD2"/>
    <w:rsid w:val="008B627B"/>
    <w:rsid w:val="008B6316"/>
    <w:rsid w:val="008B67C3"/>
    <w:rsid w:val="008B7137"/>
    <w:rsid w:val="008C1F99"/>
    <w:rsid w:val="008C22D5"/>
    <w:rsid w:val="008C255D"/>
    <w:rsid w:val="008C284E"/>
    <w:rsid w:val="008C2EB7"/>
    <w:rsid w:val="008C30AE"/>
    <w:rsid w:val="008C39A2"/>
    <w:rsid w:val="008C49B8"/>
    <w:rsid w:val="008C4F44"/>
    <w:rsid w:val="008C5DEE"/>
    <w:rsid w:val="008C6B55"/>
    <w:rsid w:val="008C75DE"/>
    <w:rsid w:val="008C7F21"/>
    <w:rsid w:val="008C7F8F"/>
    <w:rsid w:val="008D3617"/>
    <w:rsid w:val="008D3F50"/>
    <w:rsid w:val="008D4174"/>
    <w:rsid w:val="008D4C02"/>
    <w:rsid w:val="008D5EF1"/>
    <w:rsid w:val="008D5F13"/>
    <w:rsid w:val="008D60E4"/>
    <w:rsid w:val="008D636C"/>
    <w:rsid w:val="008D6FE7"/>
    <w:rsid w:val="008D71F5"/>
    <w:rsid w:val="008E0560"/>
    <w:rsid w:val="008E0741"/>
    <w:rsid w:val="008E08DC"/>
    <w:rsid w:val="008E2A54"/>
    <w:rsid w:val="008E2BA2"/>
    <w:rsid w:val="008E5C30"/>
    <w:rsid w:val="008E5F04"/>
    <w:rsid w:val="008E6D72"/>
    <w:rsid w:val="008E74D4"/>
    <w:rsid w:val="008E7AB7"/>
    <w:rsid w:val="008F0B65"/>
    <w:rsid w:val="008F1D06"/>
    <w:rsid w:val="008F1DA4"/>
    <w:rsid w:val="008F295F"/>
    <w:rsid w:val="008F2F3B"/>
    <w:rsid w:val="008F3656"/>
    <w:rsid w:val="008F3CA7"/>
    <w:rsid w:val="008F51C2"/>
    <w:rsid w:val="008F540D"/>
    <w:rsid w:val="008F5F86"/>
    <w:rsid w:val="008F6823"/>
    <w:rsid w:val="008F7401"/>
    <w:rsid w:val="008F7D46"/>
    <w:rsid w:val="00900C9D"/>
    <w:rsid w:val="00902C65"/>
    <w:rsid w:val="00903069"/>
    <w:rsid w:val="00903073"/>
    <w:rsid w:val="009034A3"/>
    <w:rsid w:val="00904C4D"/>
    <w:rsid w:val="009052C3"/>
    <w:rsid w:val="009054F4"/>
    <w:rsid w:val="00905543"/>
    <w:rsid w:val="00906EF4"/>
    <w:rsid w:val="00910814"/>
    <w:rsid w:val="009108C9"/>
    <w:rsid w:val="00911B41"/>
    <w:rsid w:val="009124D6"/>
    <w:rsid w:val="009125F2"/>
    <w:rsid w:val="00912FA7"/>
    <w:rsid w:val="00913057"/>
    <w:rsid w:val="00913EE5"/>
    <w:rsid w:val="009145C3"/>
    <w:rsid w:val="009152AD"/>
    <w:rsid w:val="009161E1"/>
    <w:rsid w:val="0091626F"/>
    <w:rsid w:val="00921172"/>
    <w:rsid w:val="0092166D"/>
    <w:rsid w:val="00921D4D"/>
    <w:rsid w:val="00921EDE"/>
    <w:rsid w:val="00922690"/>
    <w:rsid w:val="00923955"/>
    <w:rsid w:val="00926434"/>
    <w:rsid w:val="0092691E"/>
    <w:rsid w:val="00926AF5"/>
    <w:rsid w:val="00927682"/>
    <w:rsid w:val="00927BB4"/>
    <w:rsid w:val="00930733"/>
    <w:rsid w:val="00930F8C"/>
    <w:rsid w:val="00932BC0"/>
    <w:rsid w:val="00932FF2"/>
    <w:rsid w:val="00933ECC"/>
    <w:rsid w:val="00936098"/>
    <w:rsid w:val="00936C34"/>
    <w:rsid w:val="009374F1"/>
    <w:rsid w:val="00937574"/>
    <w:rsid w:val="009406DD"/>
    <w:rsid w:val="009415D2"/>
    <w:rsid w:val="00941907"/>
    <w:rsid w:val="00941C56"/>
    <w:rsid w:val="009421D1"/>
    <w:rsid w:val="0094387D"/>
    <w:rsid w:val="00944085"/>
    <w:rsid w:val="009446CC"/>
    <w:rsid w:val="00944B49"/>
    <w:rsid w:val="009458EF"/>
    <w:rsid w:val="009467FC"/>
    <w:rsid w:val="00946AA4"/>
    <w:rsid w:val="00947CE2"/>
    <w:rsid w:val="00947E3F"/>
    <w:rsid w:val="00952273"/>
    <w:rsid w:val="0095244C"/>
    <w:rsid w:val="009529A7"/>
    <w:rsid w:val="00952D25"/>
    <w:rsid w:val="00952F8C"/>
    <w:rsid w:val="00953530"/>
    <w:rsid w:val="009542EA"/>
    <w:rsid w:val="00954452"/>
    <w:rsid w:val="00954876"/>
    <w:rsid w:val="00956492"/>
    <w:rsid w:val="00956496"/>
    <w:rsid w:val="00956D38"/>
    <w:rsid w:val="00963630"/>
    <w:rsid w:val="00965E91"/>
    <w:rsid w:val="00966569"/>
    <w:rsid w:val="00966818"/>
    <w:rsid w:val="00966BA0"/>
    <w:rsid w:val="00966DE0"/>
    <w:rsid w:val="00967A67"/>
    <w:rsid w:val="009720F3"/>
    <w:rsid w:val="00972A49"/>
    <w:rsid w:val="0097392C"/>
    <w:rsid w:val="00973A12"/>
    <w:rsid w:val="00973FDF"/>
    <w:rsid w:val="009766AC"/>
    <w:rsid w:val="00977762"/>
    <w:rsid w:val="009803CA"/>
    <w:rsid w:val="00981953"/>
    <w:rsid w:val="00982242"/>
    <w:rsid w:val="00982BF3"/>
    <w:rsid w:val="009833F4"/>
    <w:rsid w:val="009850AD"/>
    <w:rsid w:val="00985217"/>
    <w:rsid w:val="0098598E"/>
    <w:rsid w:val="00985CFA"/>
    <w:rsid w:val="00985D6A"/>
    <w:rsid w:val="00985E9F"/>
    <w:rsid w:val="009874E9"/>
    <w:rsid w:val="0099041D"/>
    <w:rsid w:val="00990BA3"/>
    <w:rsid w:val="00991415"/>
    <w:rsid w:val="00993C58"/>
    <w:rsid w:val="00994641"/>
    <w:rsid w:val="00994762"/>
    <w:rsid w:val="00996B7A"/>
    <w:rsid w:val="00997772"/>
    <w:rsid w:val="009A007C"/>
    <w:rsid w:val="009A034C"/>
    <w:rsid w:val="009A0606"/>
    <w:rsid w:val="009A0C7C"/>
    <w:rsid w:val="009A5518"/>
    <w:rsid w:val="009A706E"/>
    <w:rsid w:val="009A7AD2"/>
    <w:rsid w:val="009B047F"/>
    <w:rsid w:val="009B07FB"/>
    <w:rsid w:val="009B2204"/>
    <w:rsid w:val="009B2226"/>
    <w:rsid w:val="009B2E3A"/>
    <w:rsid w:val="009B37E3"/>
    <w:rsid w:val="009B383A"/>
    <w:rsid w:val="009B3AD3"/>
    <w:rsid w:val="009B47BD"/>
    <w:rsid w:val="009B5599"/>
    <w:rsid w:val="009B5B23"/>
    <w:rsid w:val="009B632B"/>
    <w:rsid w:val="009B6949"/>
    <w:rsid w:val="009C1011"/>
    <w:rsid w:val="009C191A"/>
    <w:rsid w:val="009C3BED"/>
    <w:rsid w:val="009C40B5"/>
    <w:rsid w:val="009C41A9"/>
    <w:rsid w:val="009C7C98"/>
    <w:rsid w:val="009D0693"/>
    <w:rsid w:val="009D150E"/>
    <w:rsid w:val="009D35D1"/>
    <w:rsid w:val="009D3CBA"/>
    <w:rsid w:val="009D4088"/>
    <w:rsid w:val="009D6051"/>
    <w:rsid w:val="009D67AA"/>
    <w:rsid w:val="009D6E44"/>
    <w:rsid w:val="009D740F"/>
    <w:rsid w:val="009D751B"/>
    <w:rsid w:val="009D7A0B"/>
    <w:rsid w:val="009E1319"/>
    <w:rsid w:val="009E1D7C"/>
    <w:rsid w:val="009E29D8"/>
    <w:rsid w:val="009E310B"/>
    <w:rsid w:val="009E3490"/>
    <w:rsid w:val="009E37DD"/>
    <w:rsid w:val="009E41A3"/>
    <w:rsid w:val="009E50FE"/>
    <w:rsid w:val="009E5854"/>
    <w:rsid w:val="009E7497"/>
    <w:rsid w:val="009E7740"/>
    <w:rsid w:val="009F0059"/>
    <w:rsid w:val="009F1438"/>
    <w:rsid w:val="009F29AC"/>
    <w:rsid w:val="009F3446"/>
    <w:rsid w:val="00A006ED"/>
    <w:rsid w:val="00A0152B"/>
    <w:rsid w:val="00A023BE"/>
    <w:rsid w:val="00A0246D"/>
    <w:rsid w:val="00A02C59"/>
    <w:rsid w:val="00A050AA"/>
    <w:rsid w:val="00A062BD"/>
    <w:rsid w:val="00A063C7"/>
    <w:rsid w:val="00A06E60"/>
    <w:rsid w:val="00A06F87"/>
    <w:rsid w:val="00A1099D"/>
    <w:rsid w:val="00A10F84"/>
    <w:rsid w:val="00A1135D"/>
    <w:rsid w:val="00A120F8"/>
    <w:rsid w:val="00A12751"/>
    <w:rsid w:val="00A1346A"/>
    <w:rsid w:val="00A13528"/>
    <w:rsid w:val="00A14793"/>
    <w:rsid w:val="00A15A20"/>
    <w:rsid w:val="00A20574"/>
    <w:rsid w:val="00A208C8"/>
    <w:rsid w:val="00A20CF6"/>
    <w:rsid w:val="00A2322F"/>
    <w:rsid w:val="00A2525C"/>
    <w:rsid w:val="00A25557"/>
    <w:rsid w:val="00A261C1"/>
    <w:rsid w:val="00A26D6C"/>
    <w:rsid w:val="00A322D7"/>
    <w:rsid w:val="00A32611"/>
    <w:rsid w:val="00A329B3"/>
    <w:rsid w:val="00A32A0D"/>
    <w:rsid w:val="00A32E4B"/>
    <w:rsid w:val="00A33247"/>
    <w:rsid w:val="00A34B3F"/>
    <w:rsid w:val="00A3501E"/>
    <w:rsid w:val="00A37335"/>
    <w:rsid w:val="00A37901"/>
    <w:rsid w:val="00A44CB5"/>
    <w:rsid w:val="00A454E9"/>
    <w:rsid w:val="00A45DE5"/>
    <w:rsid w:val="00A461F1"/>
    <w:rsid w:val="00A47A4B"/>
    <w:rsid w:val="00A47EC8"/>
    <w:rsid w:val="00A47FA8"/>
    <w:rsid w:val="00A503A8"/>
    <w:rsid w:val="00A503CE"/>
    <w:rsid w:val="00A52E23"/>
    <w:rsid w:val="00A54485"/>
    <w:rsid w:val="00A54A26"/>
    <w:rsid w:val="00A54C95"/>
    <w:rsid w:val="00A54D69"/>
    <w:rsid w:val="00A54D9D"/>
    <w:rsid w:val="00A55829"/>
    <w:rsid w:val="00A6065F"/>
    <w:rsid w:val="00A607AA"/>
    <w:rsid w:val="00A615DB"/>
    <w:rsid w:val="00A61999"/>
    <w:rsid w:val="00A62132"/>
    <w:rsid w:val="00A6331A"/>
    <w:rsid w:val="00A63D7B"/>
    <w:rsid w:val="00A64B3B"/>
    <w:rsid w:val="00A64DC5"/>
    <w:rsid w:val="00A65235"/>
    <w:rsid w:val="00A65BDA"/>
    <w:rsid w:val="00A673FD"/>
    <w:rsid w:val="00A67490"/>
    <w:rsid w:val="00A67B4B"/>
    <w:rsid w:val="00A67C53"/>
    <w:rsid w:val="00A70172"/>
    <w:rsid w:val="00A72ABD"/>
    <w:rsid w:val="00A75965"/>
    <w:rsid w:val="00A75AA3"/>
    <w:rsid w:val="00A76963"/>
    <w:rsid w:val="00A76F6C"/>
    <w:rsid w:val="00A775C9"/>
    <w:rsid w:val="00A7783F"/>
    <w:rsid w:val="00A77C93"/>
    <w:rsid w:val="00A8002D"/>
    <w:rsid w:val="00A813DF"/>
    <w:rsid w:val="00A83D8B"/>
    <w:rsid w:val="00A84D68"/>
    <w:rsid w:val="00A8584C"/>
    <w:rsid w:val="00A8631F"/>
    <w:rsid w:val="00A86AB8"/>
    <w:rsid w:val="00A875DE"/>
    <w:rsid w:val="00A87B6A"/>
    <w:rsid w:val="00A90CD1"/>
    <w:rsid w:val="00A911CF"/>
    <w:rsid w:val="00A91787"/>
    <w:rsid w:val="00A91AC9"/>
    <w:rsid w:val="00A923EB"/>
    <w:rsid w:val="00A94950"/>
    <w:rsid w:val="00A94D7E"/>
    <w:rsid w:val="00A9539C"/>
    <w:rsid w:val="00A963DD"/>
    <w:rsid w:val="00A96703"/>
    <w:rsid w:val="00AA0614"/>
    <w:rsid w:val="00AA06E7"/>
    <w:rsid w:val="00AA4584"/>
    <w:rsid w:val="00AA57E1"/>
    <w:rsid w:val="00AA71C1"/>
    <w:rsid w:val="00AA78EF"/>
    <w:rsid w:val="00AA7D06"/>
    <w:rsid w:val="00AB0BE1"/>
    <w:rsid w:val="00AB0C5A"/>
    <w:rsid w:val="00AB13A1"/>
    <w:rsid w:val="00AB1522"/>
    <w:rsid w:val="00AB181F"/>
    <w:rsid w:val="00AB1B6A"/>
    <w:rsid w:val="00AB3293"/>
    <w:rsid w:val="00AB4049"/>
    <w:rsid w:val="00AB4274"/>
    <w:rsid w:val="00AB4D45"/>
    <w:rsid w:val="00AB55E1"/>
    <w:rsid w:val="00AB6034"/>
    <w:rsid w:val="00AB652F"/>
    <w:rsid w:val="00AB6E9D"/>
    <w:rsid w:val="00AB6FE2"/>
    <w:rsid w:val="00AB71FB"/>
    <w:rsid w:val="00AB751C"/>
    <w:rsid w:val="00AB78B0"/>
    <w:rsid w:val="00AC0EA2"/>
    <w:rsid w:val="00AC1942"/>
    <w:rsid w:val="00AC2039"/>
    <w:rsid w:val="00AC22AB"/>
    <w:rsid w:val="00AC2E5A"/>
    <w:rsid w:val="00AC3198"/>
    <w:rsid w:val="00AC35B0"/>
    <w:rsid w:val="00AC434E"/>
    <w:rsid w:val="00AC467B"/>
    <w:rsid w:val="00AC69F9"/>
    <w:rsid w:val="00AD03AE"/>
    <w:rsid w:val="00AD0436"/>
    <w:rsid w:val="00AD06CE"/>
    <w:rsid w:val="00AD09B7"/>
    <w:rsid w:val="00AD0DF6"/>
    <w:rsid w:val="00AD11CD"/>
    <w:rsid w:val="00AD317B"/>
    <w:rsid w:val="00AD457F"/>
    <w:rsid w:val="00AD4E27"/>
    <w:rsid w:val="00AD58D1"/>
    <w:rsid w:val="00AD68E2"/>
    <w:rsid w:val="00AE014E"/>
    <w:rsid w:val="00AE0FF2"/>
    <w:rsid w:val="00AE1382"/>
    <w:rsid w:val="00AE19C4"/>
    <w:rsid w:val="00AE1EE3"/>
    <w:rsid w:val="00AE2E56"/>
    <w:rsid w:val="00AE3105"/>
    <w:rsid w:val="00AE37AF"/>
    <w:rsid w:val="00AE4BDF"/>
    <w:rsid w:val="00AE6425"/>
    <w:rsid w:val="00AE78BA"/>
    <w:rsid w:val="00AF021A"/>
    <w:rsid w:val="00AF0F52"/>
    <w:rsid w:val="00AF2393"/>
    <w:rsid w:val="00AF3722"/>
    <w:rsid w:val="00AF4805"/>
    <w:rsid w:val="00AF6274"/>
    <w:rsid w:val="00AF65F2"/>
    <w:rsid w:val="00AF6DAB"/>
    <w:rsid w:val="00AF6FE4"/>
    <w:rsid w:val="00B00CE2"/>
    <w:rsid w:val="00B00D45"/>
    <w:rsid w:val="00B0234E"/>
    <w:rsid w:val="00B03E75"/>
    <w:rsid w:val="00B046C7"/>
    <w:rsid w:val="00B04E4E"/>
    <w:rsid w:val="00B05581"/>
    <w:rsid w:val="00B05F4F"/>
    <w:rsid w:val="00B076FF"/>
    <w:rsid w:val="00B077F9"/>
    <w:rsid w:val="00B132FF"/>
    <w:rsid w:val="00B13A81"/>
    <w:rsid w:val="00B150AB"/>
    <w:rsid w:val="00B15ADF"/>
    <w:rsid w:val="00B15E21"/>
    <w:rsid w:val="00B17C86"/>
    <w:rsid w:val="00B20160"/>
    <w:rsid w:val="00B214DE"/>
    <w:rsid w:val="00B21A1D"/>
    <w:rsid w:val="00B21CB9"/>
    <w:rsid w:val="00B23855"/>
    <w:rsid w:val="00B23B4F"/>
    <w:rsid w:val="00B245A2"/>
    <w:rsid w:val="00B25EAA"/>
    <w:rsid w:val="00B34323"/>
    <w:rsid w:val="00B34516"/>
    <w:rsid w:val="00B34565"/>
    <w:rsid w:val="00B3505C"/>
    <w:rsid w:val="00B3534A"/>
    <w:rsid w:val="00B359EE"/>
    <w:rsid w:val="00B36740"/>
    <w:rsid w:val="00B3725D"/>
    <w:rsid w:val="00B40670"/>
    <w:rsid w:val="00B411F9"/>
    <w:rsid w:val="00B42281"/>
    <w:rsid w:val="00B42CB6"/>
    <w:rsid w:val="00B442EB"/>
    <w:rsid w:val="00B4673A"/>
    <w:rsid w:val="00B4735D"/>
    <w:rsid w:val="00B477B2"/>
    <w:rsid w:val="00B4796A"/>
    <w:rsid w:val="00B47D78"/>
    <w:rsid w:val="00B51CAD"/>
    <w:rsid w:val="00B51F46"/>
    <w:rsid w:val="00B52458"/>
    <w:rsid w:val="00B5289E"/>
    <w:rsid w:val="00B54C2A"/>
    <w:rsid w:val="00B56910"/>
    <w:rsid w:val="00B56DB9"/>
    <w:rsid w:val="00B57466"/>
    <w:rsid w:val="00B575EE"/>
    <w:rsid w:val="00B60A94"/>
    <w:rsid w:val="00B60E58"/>
    <w:rsid w:val="00B612D1"/>
    <w:rsid w:val="00B6200F"/>
    <w:rsid w:val="00B63126"/>
    <w:rsid w:val="00B64356"/>
    <w:rsid w:val="00B65069"/>
    <w:rsid w:val="00B66935"/>
    <w:rsid w:val="00B669C9"/>
    <w:rsid w:val="00B6773B"/>
    <w:rsid w:val="00B67CC1"/>
    <w:rsid w:val="00B73D35"/>
    <w:rsid w:val="00B75F3B"/>
    <w:rsid w:val="00B77826"/>
    <w:rsid w:val="00B77952"/>
    <w:rsid w:val="00B8076C"/>
    <w:rsid w:val="00B8118C"/>
    <w:rsid w:val="00B81635"/>
    <w:rsid w:val="00B820C5"/>
    <w:rsid w:val="00B82A30"/>
    <w:rsid w:val="00B83110"/>
    <w:rsid w:val="00B835F1"/>
    <w:rsid w:val="00B83769"/>
    <w:rsid w:val="00B8504F"/>
    <w:rsid w:val="00B86B32"/>
    <w:rsid w:val="00B9045B"/>
    <w:rsid w:val="00B91563"/>
    <w:rsid w:val="00B92581"/>
    <w:rsid w:val="00B92F3E"/>
    <w:rsid w:val="00B938C7"/>
    <w:rsid w:val="00B93B36"/>
    <w:rsid w:val="00B93CFC"/>
    <w:rsid w:val="00B94FDC"/>
    <w:rsid w:val="00B956BD"/>
    <w:rsid w:val="00B95F75"/>
    <w:rsid w:val="00B97978"/>
    <w:rsid w:val="00B979C1"/>
    <w:rsid w:val="00BA0DDB"/>
    <w:rsid w:val="00BA18A1"/>
    <w:rsid w:val="00BA2729"/>
    <w:rsid w:val="00BA28E5"/>
    <w:rsid w:val="00BA31B6"/>
    <w:rsid w:val="00BA3846"/>
    <w:rsid w:val="00BA3C79"/>
    <w:rsid w:val="00BA3FE0"/>
    <w:rsid w:val="00BA4F4F"/>
    <w:rsid w:val="00BA5289"/>
    <w:rsid w:val="00BA59DB"/>
    <w:rsid w:val="00BA5CA2"/>
    <w:rsid w:val="00BA7CBE"/>
    <w:rsid w:val="00BB006D"/>
    <w:rsid w:val="00BB0E1B"/>
    <w:rsid w:val="00BB113F"/>
    <w:rsid w:val="00BB24BA"/>
    <w:rsid w:val="00BB26A6"/>
    <w:rsid w:val="00BB2DC6"/>
    <w:rsid w:val="00BB395B"/>
    <w:rsid w:val="00BB3CC4"/>
    <w:rsid w:val="00BB4C81"/>
    <w:rsid w:val="00BB5BA3"/>
    <w:rsid w:val="00BB6090"/>
    <w:rsid w:val="00BB7B7D"/>
    <w:rsid w:val="00BB7EDC"/>
    <w:rsid w:val="00BC0BAC"/>
    <w:rsid w:val="00BC10A6"/>
    <w:rsid w:val="00BC1265"/>
    <w:rsid w:val="00BC1859"/>
    <w:rsid w:val="00BC3247"/>
    <w:rsid w:val="00BC3253"/>
    <w:rsid w:val="00BC34C7"/>
    <w:rsid w:val="00BC35D3"/>
    <w:rsid w:val="00BC368F"/>
    <w:rsid w:val="00BC3F71"/>
    <w:rsid w:val="00BC55A9"/>
    <w:rsid w:val="00BC597C"/>
    <w:rsid w:val="00BC5D73"/>
    <w:rsid w:val="00BC6BED"/>
    <w:rsid w:val="00BC7610"/>
    <w:rsid w:val="00BD0170"/>
    <w:rsid w:val="00BD08D4"/>
    <w:rsid w:val="00BD0E0C"/>
    <w:rsid w:val="00BD133D"/>
    <w:rsid w:val="00BD2363"/>
    <w:rsid w:val="00BD2BCC"/>
    <w:rsid w:val="00BD39DC"/>
    <w:rsid w:val="00BD3EEC"/>
    <w:rsid w:val="00BD4B56"/>
    <w:rsid w:val="00BD58BD"/>
    <w:rsid w:val="00BD59F5"/>
    <w:rsid w:val="00BD70F5"/>
    <w:rsid w:val="00BE017D"/>
    <w:rsid w:val="00BE028F"/>
    <w:rsid w:val="00BE08E6"/>
    <w:rsid w:val="00BE1839"/>
    <w:rsid w:val="00BE1C9B"/>
    <w:rsid w:val="00BE2426"/>
    <w:rsid w:val="00BE2AD5"/>
    <w:rsid w:val="00BE5AF5"/>
    <w:rsid w:val="00BE6897"/>
    <w:rsid w:val="00BE6DDB"/>
    <w:rsid w:val="00BF0244"/>
    <w:rsid w:val="00BF09AC"/>
    <w:rsid w:val="00BF0DF5"/>
    <w:rsid w:val="00BF1445"/>
    <w:rsid w:val="00BF153A"/>
    <w:rsid w:val="00BF1A62"/>
    <w:rsid w:val="00BF1FDC"/>
    <w:rsid w:val="00BF2E77"/>
    <w:rsid w:val="00BF5B08"/>
    <w:rsid w:val="00BF6424"/>
    <w:rsid w:val="00BF708E"/>
    <w:rsid w:val="00BF71FD"/>
    <w:rsid w:val="00BF72D3"/>
    <w:rsid w:val="00C005C9"/>
    <w:rsid w:val="00C00D71"/>
    <w:rsid w:val="00C0107D"/>
    <w:rsid w:val="00C01B5D"/>
    <w:rsid w:val="00C01E0C"/>
    <w:rsid w:val="00C03BB8"/>
    <w:rsid w:val="00C041CA"/>
    <w:rsid w:val="00C04F03"/>
    <w:rsid w:val="00C0711C"/>
    <w:rsid w:val="00C0744C"/>
    <w:rsid w:val="00C07E32"/>
    <w:rsid w:val="00C10578"/>
    <w:rsid w:val="00C105FE"/>
    <w:rsid w:val="00C116AA"/>
    <w:rsid w:val="00C1253E"/>
    <w:rsid w:val="00C12F6C"/>
    <w:rsid w:val="00C14053"/>
    <w:rsid w:val="00C14F2D"/>
    <w:rsid w:val="00C16944"/>
    <w:rsid w:val="00C16ADC"/>
    <w:rsid w:val="00C171C7"/>
    <w:rsid w:val="00C173B1"/>
    <w:rsid w:val="00C17B71"/>
    <w:rsid w:val="00C2082B"/>
    <w:rsid w:val="00C20CF0"/>
    <w:rsid w:val="00C2294B"/>
    <w:rsid w:val="00C24753"/>
    <w:rsid w:val="00C25348"/>
    <w:rsid w:val="00C26251"/>
    <w:rsid w:val="00C2660A"/>
    <w:rsid w:val="00C26FD1"/>
    <w:rsid w:val="00C27178"/>
    <w:rsid w:val="00C27927"/>
    <w:rsid w:val="00C3132A"/>
    <w:rsid w:val="00C31880"/>
    <w:rsid w:val="00C327A1"/>
    <w:rsid w:val="00C33571"/>
    <w:rsid w:val="00C336D4"/>
    <w:rsid w:val="00C34052"/>
    <w:rsid w:val="00C34B84"/>
    <w:rsid w:val="00C359AF"/>
    <w:rsid w:val="00C35AB4"/>
    <w:rsid w:val="00C3603A"/>
    <w:rsid w:val="00C3616E"/>
    <w:rsid w:val="00C36DF0"/>
    <w:rsid w:val="00C37534"/>
    <w:rsid w:val="00C377E2"/>
    <w:rsid w:val="00C37921"/>
    <w:rsid w:val="00C400E4"/>
    <w:rsid w:val="00C41199"/>
    <w:rsid w:val="00C42716"/>
    <w:rsid w:val="00C43E82"/>
    <w:rsid w:val="00C44C5D"/>
    <w:rsid w:val="00C46EEF"/>
    <w:rsid w:val="00C47502"/>
    <w:rsid w:val="00C47751"/>
    <w:rsid w:val="00C5041B"/>
    <w:rsid w:val="00C53880"/>
    <w:rsid w:val="00C538CC"/>
    <w:rsid w:val="00C540FB"/>
    <w:rsid w:val="00C5547C"/>
    <w:rsid w:val="00C55AC0"/>
    <w:rsid w:val="00C55BE1"/>
    <w:rsid w:val="00C55F24"/>
    <w:rsid w:val="00C55FEB"/>
    <w:rsid w:val="00C5621C"/>
    <w:rsid w:val="00C569F3"/>
    <w:rsid w:val="00C573DD"/>
    <w:rsid w:val="00C5740A"/>
    <w:rsid w:val="00C603E9"/>
    <w:rsid w:val="00C60922"/>
    <w:rsid w:val="00C61B99"/>
    <w:rsid w:val="00C62C32"/>
    <w:rsid w:val="00C636CC"/>
    <w:rsid w:val="00C639E4"/>
    <w:rsid w:val="00C63BF8"/>
    <w:rsid w:val="00C643CE"/>
    <w:rsid w:val="00C66213"/>
    <w:rsid w:val="00C6669A"/>
    <w:rsid w:val="00C66BF1"/>
    <w:rsid w:val="00C67EE2"/>
    <w:rsid w:val="00C701AD"/>
    <w:rsid w:val="00C70AE6"/>
    <w:rsid w:val="00C70E36"/>
    <w:rsid w:val="00C70EFC"/>
    <w:rsid w:val="00C71644"/>
    <w:rsid w:val="00C71B48"/>
    <w:rsid w:val="00C71F59"/>
    <w:rsid w:val="00C723C0"/>
    <w:rsid w:val="00C72908"/>
    <w:rsid w:val="00C72FCE"/>
    <w:rsid w:val="00C73344"/>
    <w:rsid w:val="00C7420D"/>
    <w:rsid w:val="00C76F9E"/>
    <w:rsid w:val="00C7718F"/>
    <w:rsid w:val="00C801BF"/>
    <w:rsid w:val="00C802F8"/>
    <w:rsid w:val="00C808C7"/>
    <w:rsid w:val="00C80979"/>
    <w:rsid w:val="00C80D52"/>
    <w:rsid w:val="00C810D4"/>
    <w:rsid w:val="00C8154C"/>
    <w:rsid w:val="00C81880"/>
    <w:rsid w:val="00C82A51"/>
    <w:rsid w:val="00C82AE7"/>
    <w:rsid w:val="00C835E2"/>
    <w:rsid w:val="00C866DF"/>
    <w:rsid w:val="00C91333"/>
    <w:rsid w:val="00C91382"/>
    <w:rsid w:val="00C92E63"/>
    <w:rsid w:val="00C93365"/>
    <w:rsid w:val="00C93BE4"/>
    <w:rsid w:val="00C946D9"/>
    <w:rsid w:val="00C959FA"/>
    <w:rsid w:val="00C95A3A"/>
    <w:rsid w:val="00C9627D"/>
    <w:rsid w:val="00C97119"/>
    <w:rsid w:val="00C975C0"/>
    <w:rsid w:val="00CA0217"/>
    <w:rsid w:val="00CA0F15"/>
    <w:rsid w:val="00CA2DFB"/>
    <w:rsid w:val="00CA3287"/>
    <w:rsid w:val="00CA4019"/>
    <w:rsid w:val="00CA4DE7"/>
    <w:rsid w:val="00CA5520"/>
    <w:rsid w:val="00CA6A48"/>
    <w:rsid w:val="00CA6AF7"/>
    <w:rsid w:val="00CA6F70"/>
    <w:rsid w:val="00CA74D9"/>
    <w:rsid w:val="00CA7555"/>
    <w:rsid w:val="00CB0455"/>
    <w:rsid w:val="00CB0EF7"/>
    <w:rsid w:val="00CB20F4"/>
    <w:rsid w:val="00CB288D"/>
    <w:rsid w:val="00CB2C70"/>
    <w:rsid w:val="00CB36E0"/>
    <w:rsid w:val="00CB4142"/>
    <w:rsid w:val="00CB6596"/>
    <w:rsid w:val="00CB7305"/>
    <w:rsid w:val="00CB7623"/>
    <w:rsid w:val="00CC1E16"/>
    <w:rsid w:val="00CC2FCC"/>
    <w:rsid w:val="00CD0195"/>
    <w:rsid w:val="00CD0540"/>
    <w:rsid w:val="00CD0FA1"/>
    <w:rsid w:val="00CD137D"/>
    <w:rsid w:val="00CD1DB2"/>
    <w:rsid w:val="00CD3EDC"/>
    <w:rsid w:val="00CD40A1"/>
    <w:rsid w:val="00CD435D"/>
    <w:rsid w:val="00CD5896"/>
    <w:rsid w:val="00CD6A5D"/>
    <w:rsid w:val="00CD7591"/>
    <w:rsid w:val="00CD77D0"/>
    <w:rsid w:val="00CD7B38"/>
    <w:rsid w:val="00CD7BC8"/>
    <w:rsid w:val="00CE05A7"/>
    <w:rsid w:val="00CE17EB"/>
    <w:rsid w:val="00CE196B"/>
    <w:rsid w:val="00CE19C1"/>
    <w:rsid w:val="00CE1E94"/>
    <w:rsid w:val="00CE2FE1"/>
    <w:rsid w:val="00CE39D8"/>
    <w:rsid w:val="00CE3BB4"/>
    <w:rsid w:val="00CE46B1"/>
    <w:rsid w:val="00CE47A9"/>
    <w:rsid w:val="00CE47F3"/>
    <w:rsid w:val="00CE5538"/>
    <w:rsid w:val="00CE60CF"/>
    <w:rsid w:val="00CE6FEC"/>
    <w:rsid w:val="00CE77AF"/>
    <w:rsid w:val="00CE7AB8"/>
    <w:rsid w:val="00CF04FA"/>
    <w:rsid w:val="00CF0764"/>
    <w:rsid w:val="00CF1316"/>
    <w:rsid w:val="00CF3652"/>
    <w:rsid w:val="00CF397E"/>
    <w:rsid w:val="00CF4006"/>
    <w:rsid w:val="00CF45CC"/>
    <w:rsid w:val="00CF5F18"/>
    <w:rsid w:val="00CF5FEA"/>
    <w:rsid w:val="00CF728B"/>
    <w:rsid w:val="00CF79B0"/>
    <w:rsid w:val="00D0081A"/>
    <w:rsid w:val="00D0177D"/>
    <w:rsid w:val="00D03721"/>
    <w:rsid w:val="00D06DB3"/>
    <w:rsid w:val="00D06E0A"/>
    <w:rsid w:val="00D1061D"/>
    <w:rsid w:val="00D10EF0"/>
    <w:rsid w:val="00D1152B"/>
    <w:rsid w:val="00D12280"/>
    <w:rsid w:val="00D13515"/>
    <w:rsid w:val="00D13FDA"/>
    <w:rsid w:val="00D14093"/>
    <w:rsid w:val="00D157E7"/>
    <w:rsid w:val="00D1624C"/>
    <w:rsid w:val="00D16C49"/>
    <w:rsid w:val="00D16CC4"/>
    <w:rsid w:val="00D20674"/>
    <w:rsid w:val="00D20974"/>
    <w:rsid w:val="00D22572"/>
    <w:rsid w:val="00D22BDA"/>
    <w:rsid w:val="00D22E1C"/>
    <w:rsid w:val="00D235DB"/>
    <w:rsid w:val="00D24198"/>
    <w:rsid w:val="00D24787"/>
    <w:rsid w:val="00D247B0"/>
    <w:rsid w:val="00D24F24"/>
    <w:rsid w:val="00D25F99"/>
    <w:rsid w:val="00D2681B"/>
    <w:rsid w:val="00D31501"/>
    <w:rsid w:val="00D3270D"/>
    <w:rsid w:val="00D32B32"/>
    <w:rsid w:val="00D32DA0"/>
    <w:rsid w:val="00D32F60"/>
    <w:rsid w:val="00D33400"/>
    <w:rsid w:val="00D34DF9"/>
    <w:rsid w:val="00D3501B"/>
    <w:rsid w:val="00D35466"/>
    <w:rsid w:val="00D36826"/>
    <w:rsid w:val="00D37BEF"/>
    <w:rsid w:val="00D403CF"/>
    <w:rsid w:val="00D40A24"/>
    <w:rsid w:val="00D41313"/>
    <w:rsid w:val="00D418ED"/>
    <w:rsid w:val="00D43569"/>
    <w:rsid w:val="00D4549B"/>
    <w:rsid w:val="00D459C4"/>
    <w:rsid w:val="00D45FC7"/>
    <w:rsid w:val="00D465EC"/>
    <w:rsid w:val="00D47458"/>
    <w:rsid w:val="00D5041C"/>
    <w:rsid w:val="00D523CF"/>
    <w:rsid w:val="00D52E2E"/>
    <w:rsid w:val="00D530C1"/>
    <w:rsid w:val="00D552AB"/>
    <w:rsid w:val="00D55ABB"/>
    <w:rsid w:val="00D57314"/>
    <w:rsid w:val="00D57E6E"/>
    <w:rsid w:val="00D60BCB"/>
    <w:rsid w:val="00D61CC8"/>
    <w:rsid w:val="00D61ED8"/>
    <w:rsid w:val="00D6243A"/>
    <w:rsid w:val="00D63528"/>
    <w:rsid w:val="00D63B99"/>
    <w:rsid w:val="00D63DBD"/>
    <w:rsid w:val="00D6468B"/>
    <w:rsid w:val="00D64A55"/>
    <w:rsid w:val="00D64F52"/>
    <w:rsid w:val="00D6540E"/>
    <w:rsid w:val="00D65E13"/>
    <w:rsid w:val="00D66C0A"/>
    <w:rsid w:val="00D70620"/>
    <w:rsid w:val="00D70766"/>
    <w:rsid w:val="00D709A8"/>
    <w:rsid w:val="00D711F7"/>
    <w:rsid w:val="00D71EE7"/>
    <w:rsid w:val="00D721A5"/>
    <w:rsid w:val="00D728EF"/>
    <w:rsid w:val="00D73581"/>
    <w:rsid w:val="00D73BA1"/>
    <w:rsid w:val="00D74219"/>
    <w:rsid w:val="00D742FB"/>
    <w:rsid w:val="00D744B3"/>
    <w:rsid w:val="00D746E7"/>
    <w:rsid w:val="00D7540A"/>
    <w:rsid w:val="00D7707C"/>
    <w:rsid w:val="00D778E7"/>
    <w:rsid w:val="00D806AC"/>
    <w:rsid w:val="00D80B78"/>
    <w:rsid w:val="00D815C0"/>
    <w:rsid w:val="00D81A18"/>
    <w:rsid w:val="00D844E1"/>
    <w:rsid w:val="00D848C8"/>
    <w:rsid w:val="00D84919"/>
    <w:rsid w:val="00D84B92"/>
    <w:rsid w:val="00D861FA"/>
    <w:rsid w:val="00D867AF"/>
    <w:rsid w:val="00D86BA8"/>
    <w:rsid w:val="00D8728F"/>
    <w:rsid w:val="00D87338"/>
    <w:rsid w:val="00D873EB"/>
    <w:rsid w:val="00D87D0F"/>
    <w:rsid w:val="00D9448A"/>
    <w:rsid w:val="00D9563A"/>
    <w:rsid w:val="00D95738"/>
    <w:rsid w:val="00D96221"/>
    <w:rsid w:val="00D97AC5"/>
    <w:rsid w:val="00DA0213"/>
    <w:rsid w:val="00DA3864"/>
    <w:rsid w:val="00DA43A3"/>
    <w:rsid w:val="00DA4580"/>
    <w:rsid w:val="00DA489B"/>
    <w:rsid w:val="00DA658F"/>
    <w:rsid w:val="00DA7320"/>
    <w:rsid w:val="00DB2EBE"/>
    <w:rsid w:val="00DB422A"/>
    <w:rsid w:val="00DB4B02"/>
    <w:rsid w:val="00DB4F50"/>
    <w:rsid w:val="00DB789C"/>
    <w:rsid w:val="00DB7D95"/>
    <w:rsid w:val="00DC2F02"/>
    <w:rsid w:val="00DC3D26"/>
    <w:rsid w:val="00DC4909"/>
    <w:rsid w:val="00DC6F38"/>
    <w:rsid w:val="00DC7163"/>
    <w:rsid w:val="00DC7E98"/>
    <w:rsid w:val="00DD052B"/>
    <w:rsid w:val="00DD061C"/>
    <w:rsid w:val="00DD3A0C"/>
    <w:rsid w:val="00DD4217"/>
    <w:rsid w:val="00DD4B34"/>
    <w:rsid w:val="00DD4B41"/>
    <w:rsid w:val="00DD4DC1"/>
    <w:rsid w:val="00DD5BBA"/>
    <w:rsid w:val="00DD5D3E"/>
    <w:rsid w:val="00DD6C65"/>
    <w:rsid w:val="00DE1411"/>
    <w:rsid w:val="00DE16AA"/>
    <w:rsid w:val="00DE16C7"/>
    <w:rsid w:val="00DE368E"/>
    <w:rsid w:val="00DE543E"/>
    <w:rsid w:val="00DE60FE"/>
    <w:rsid w:val="00DE6680"/>
    <w:rsid w:val="00DE7207"/>
    <w:rsid w:val="00DF011F"/>
    <w:rsid w:val="00DF0464"/>
    <w:rsid w:val="00DF05C9"/>
    <w:rsid w:val="00DF100A"/>
    <w:rsid w:val="00DF15C6"/>
    <w:rsid w:val="00DF195E"/>
    <w:rsid w:val="00DF1F00"/>
    <w:rsid w:val="00DF3C91"/>
    <w:rsid w:val="00DF4F88"/>
    <w:rsid w:val="00DF544A"/>
    <w:rsid w:val="00DF5B2C"/>
    <w:rsid w:val="00DF6677"/>
    <w:rsid w:val="00DF6A57"/>
    <w:rsid w:val="00DF7A5C"/>
    <w:rsid w:val="00DF7D02"/>
    <w:rsid w:val="00E00A94"/>
    <w:rsid w:val="00E01581"/>
    <w:rsid w:val="00E020E5"/>
    <w:rsid w:val="00E03CC7"/>
    <w:rsid w:val="00E04103"/>
    <w:rsid w:val="00E04764"/>
    <w:rsid w:val="00E04AB9"/>
    <w:rsid w:val="00E05D24"/>
    <w:rsid w:val="00E06A1C"/>
    <w:rsid w:val="00E06BDF"/>
    <w:rsid w:val="00E072C0"/>
    <w:rsid w:val="00E07644"/>
    <w:rsid w:val="00E1106F"/>
    <w:rsid w:val="00E11EAC"/>
    <w:rsid w:val="00E140F4"/>
    <w:rsid w:val="00E14987"/>
    <w:rsid w:val="00E15964"/>
    <w:rsid w:val="00E15E99"/>
    <w:rsid w:val="00E16438"/>
    <w:rsid w:val="00E167F5"/>
    <w:rsid w:val="00E16D6C"/>
    <w:rsid w:val="00E20462"/>
    <w:rsid w:val="00E206F1"/>
    <w:rsid w:val="00E211FA"/>
    <w:rsid w:val="00E21253"/>
    <w:rsid w:val="00E2127A"/>
    <w:rsid w:val="00E21680"/>
    <w:rsid w:val="00E22F97"/>
    <w:rsid w:val="00E23617"/>
    <w:rsid w:val="00E23C28"/>
    <w:rsid w:val="00E24EB8"/>
    <w:rsid w:val="00E26998"/>
    <w:rsid w:val="00E273C3"/>
    <w:rsid w:val="00E27B91"/>
    <w:rsid w:val="00E27F04"/>
    <w:rsid w:val="00E30237"/>
    <w:rsid w:val="00E30EB9"/>
    <w:rsid w:val="00E318FD"/>
    <w:rsid w:val="00E32A05"/>
    <w:rsid w:val="00E33EF6"/>
    <w:rsid w:val="00E34727"/>
    <w:rsid w:val="00E34E70"/>
    <w:rsid w:val="00E354A9"/>
    <w:rsid w:val="00E35BF3"/>
    <w:rsid w:val="00E369F0"/>
    <w:rsid w:val="00E36EC4"/>
    <w:rsid w:val="00E4067A"/>
    <w:rsid w:val="00E410C4"/>
    <w:rsid w:val="00E41520"/>
    <w:rsid w:val="00E435D9"/>
    <w:rsid w:val="00E44021"/>
    <w:rsid w:val="00E44EF1"/>
    <w:rsid w:val="00E45025"/>
    <w:rsid w:val="00E453F4"/>
    <w:rsid w:val="00E4674E"/>
    <w:rsid w:val="00E46F15"/>
    <w:rsid w:val="00E50C63"/>
    <w:rsid w:val="00E515D1"/>
    <w:rsid w:val="00E51A14"/>
    <w:rsid w:val="00E52075"/>
    <w:rsid w:val="00E53223"/>
    <w:rsid w:val="00E53BA1"/>
    <w:rsid w:val="00E55B15"/>
    <w:rsid w:val="00E56009"/>
    <w:rsid w:val="00E576DB"/>
    <w:rsid w:val="00E60518"/>
    <w:rsid w:val="00E60E4F"/>
    <w:rsid w:val="00E61B51"/>
    <w:rsid w:val="00E62233"/>
    <w:rsid w:val="00E62B20"/>
    <w:rsid w:val="00E63478"/>
    <w:rsid w:val="00E63B2B"/>
    <w:rsid w:val="00E63B57"/>
    <w:rsid w:val="00E63C68"/>
    <w:rsid w:val="00E64086"/>
    <w:rsid w:val="00E644DF"/>
    <w:rsid w:val="00E660B5"/>
    <w:rsid w:val="00E66788"/>
    <w:rsid w:val="00E6717F"/>
    <w:rsid w:val="00E67E06"/>
    <w:rsid w:val="00E70172"/>
    <w:rsid w:val="00E705A3"/>
    <w:rsid w:val="00E71B4E"/>
    <w:rsid w:val="00E71B60"/>
    <w:rsid w:val="00E72B89"/>
    <w:rsid w:val="00E733C7"/>
    <w:rsid w:val="00E748D8"/>
    <w:rsid w:val="00E75515"/>
    <w:rsid w:val="00E75FAC"/>
    <w:rsid w:val="00E80625"/>
    <w:rsid w:val="00E80AD1"/>
    <w:rsid w:val="00E81065"/>
    <w:rsid w:val="00E824AA"/>
    <w:rsid w:val="00E828A7"/>
    <w:rsid w:val="00E84109"/>
    <w:rsid w:val="00E84450"/>
    <w:rsid w:val="00E85B04"/>
    <w:rsid w:val="00E86521"/>
    <w:rsid w:val="00E86E19"/>
    <w:rsid w:val="00E870B3"/>
    <w:rsid w:val="00E876A0"/>
    <w:rsid w:val="00E8789E"/>
    <w:rsid w:val="00E87AC2"/>
    <w:rsid w:val="00E87F33"/>
    <w:rsid w:val="00E91091"/>
    <w:rsid w:val="00E914B0"/>
    <w:rsid w:val="00E91802"/>
    <w:rsid w:val="00E92584"/>
    <w:rsid w:val="00E9375C"/>
    <w:rsid w:val="00E938A4"/>
    <w:rsid w:val="00E939E1"/>
    <w:rsid w:val="00E95AB0"/>
    <w:rsid w:val="00E970A9"/>
    <w:rsid w:val="00EA041A"/>
    <w:rsid w:val="00EA0470"/>
    <w:rsid w:val="00EA0567"/>
    <w:rsid w:val="00EA12CC"/>
    <w:rsid w:val="00EA181A"/>
    <w:rsid w:val="00EA1BB6"/>
    <w:rsid w:val="00EA2AD0"/>
    <w:rsid w:val="00EA371E"/>
    <w:rsid w:val="00EA3CF7"/>
    <w:rsid w:val="00EA4048"/>
    <w:rsid w:val="00EA4474"/>
    <w:rsid w:val="00EB03EB"/>
    <w:rsid w:val="00EB1A62"/>
    <w:rsid w:val="00EB4505"/>
    <w:rsid w:val="00EB4F74"/>
    <w:rsid w:val="00EB6634"/>
    <w:rsid w:val="00EC4D12"/>
    <w:rsid w:val="00EC5E96"/>
    <w:rsid w:val="00ED093D"/>
    <w:rsid w:val="00ED2956"/>
    <w:rsid w:val="00ED296B"/>
    <w:rsid w:val="00ED2B69"/>
    <w:rsid w:val="00ED4682"/>
    <w:rsid w:val="00ED5750"/>
    <w:rsid w:val="00ED582C"/>
    <w:rsid w:val="00ED61DA"/>
    <w:rsid w:val="00ED7FFE"/>
    <w:rsid w:val="00EE06FE"/>
    <w:rsid w:val="00EE0947"/>
    <w:rsid w:val="00EE0DF7"/>
    <w:rsid w:val="00EE186F"/>
    <w:rsid w:val="00EE1BAB"/>
    <w:rsid w:val="00EE1E69"/>
    <w:rsid w:val="00EE2323"/>
    <w:rsid w:val="00EE2571"/>
    <w:rsid w:val="00EE2E7A"/>
    <w:rsid w:val="00EE30DE"/>
    <w:rsid w:val="00EE3416"/>
    <w:rsid w:val="00EF0433"/>
    <w:rsid w:val="00EF0A85"/>
    <w:rsid w:val="00EF1B2A"/>
    <w:rsid w:val="00EF3030"/>
    <w:rsid w:val="00EF32C0"/>
    <w:rsid w:val="00EF4051"/>
    <w:rsid w:val="00EF4856"/>
    <w:rsid w:val="00EF5B4B"/>
    <w:rsid w:val="00F00AA7"/>
    <w:rsid w:val="00F032F3"/>
    <w:rsid w:val="00F0409C"/>
    <w:rsid w:val="00F04BF2"/>
    <w:rsid w:val="00F06228"/>
    <w:rsid w:val="00F0712A"/>
    <w:rsid w:val="00F076E9"/>
    <w:rsid w:val="00F10E5E"/>
    <w:rsid w:val="00F11707"/>
    <w:rsid w:val="00F11B8B"/>
    <w:rsid w:val="00F13291"/>
    <w:rsid w:val="00F14BFE"/>
    <w:rsid w:val="00F14F07"/>
    <w:rsid w:val="00F15647"/>
    <w:rsid w:val="00F157D9"/>
    <w:rsid w:val="00F16208"/>
    <w:rsid w:val="00F16292"/>
    <w:rsid w:val="00F162F1"/>
    <w:rsid w:val="00F1681F"/>
    <w:rsid w:val="00F16A3C"/>
    <w:rsid w:val="00F16D09"/>
    <w:rsid w:val="00F16E6D"/>
    <w:rsid w:val="00F175D2"/>
    <w:rsid w:val="00F17B03"/>
    <w:rsid w:val="00F17E57"/>
    <w:rsid w:val="00F22BCD"/>
    <w:rsid w:val="00F22D9B"/>
    <w:rsid w:val="00F22F57"/>
    <w:rsid w:val="00F23EE1"/>
    <w:rsid w:val="00F2406A"/>
    <w:rsid w:val="00F24B6A"/>
    <w:rsid w:val="00F258CC"/>
    <w:rsid w:val="00F261BF"/>
    <w:rsid w:val="00F2648E"/>
    <w:rsid w:val="00F305E8"/>
    <w:rsid w:val="00F30819"/>
    <w:rsid w:val="00F30CB7"/>
    <w:rsid w:val="00F31D83"/>
    <w:rsid w:val="00F34FF7"/>
    <w:rsid w:val="00F360AD"/>
    <w:rsid w:val="00F3650A"/>
    <w:rsid w:val="00F36B38"/>
    <w:rsid w:val="00F36BE3"/>
    <w:rsid w:val="00F37F4A"/>
    <w:rsid w:val="00F41C53"/>
    <w:rsid w:val="00F42101"/>
    <w:rsid w:val="00F4219A"/>
    <w:rsid w:val="00F42451"/>
    <w:rsid w:val="00F425CD"/>
    <w:rsid w:val="00F442D9"/>
    <w:rsid w:val="00F446C0"/>
    <w:rsid w:val="00F4618B"/>
    <w:rsid w:val="00F47BF0"/>
    <w:rsid w:val="00F47D9D"/>
    <w:rsid w:val="00F51671"/>
    <w:rsid w:val="00F544BB"/>
    <w:rsid w:val="00F54C6C"/>
    <w:rsid w:val="00F56D09"/>
    <w:rsid w:val="00F579D6"/>
    <w:rsid w:val="00F62DEB"/>
    <w:rsid w:val="00F63237"/>
    <w:rsid w:val="00F635AC"/>
    <w:rsid w:val="00F64074"/>
    <w:rsid w:val="00F64B91"/>
    <w:rsid w:val="00F64C6A"/>
    <w:rsid w:val="00F65920"/>
    <w:rsid w:val="00F65966"/>
    <w:rsid w:val="00F663DB"/>
    <w:rsid w:val="00F665A9"/>
    <w:rsid w:val="00F668D1"/>
    <w:rsid w:val="00F66D69"/>
    <w:rsid w:val="00F6773E"/>
    <w:rsid w:val="00F72D43"/>
    <w:rsid w:val="00F730A8"/>
    <w:rsid w:val="00F74D62"/>
    <w:rsid w:val="00F75C41"/>
    <w:rsid w:val="00F764E7"/>
    <w:rsid w:val="00F7689A"/>
    <w:rsid w:val="00F77DC8"/>
    <w:rsid w:val="00F77F79"/>
    <w:rsid w:val="00F8049B"/>
    <w:rsid w:val="00F80788"/>
    <w:rsid w:val="00F807F8"/>
    <w:rsid w:val="00F814D6"/>
    <w:rsid w:val="00F817FD"/>
    <w:rsid w:val="00F81C48"/>
    <w:rsid w:val="00F824AA"/>
    <w:rsid w:val="00F8328F"/>
    <w:rsid w:val="00F83A0F"/>
    <w:rsid w:val="00F84B52"/>
    <w:rsid w:val="00F85138"/>
    <w:rsid w:val="00F85A57"/>
    <w:rsid w:val="00F868DE"/>
    <w:rsid w:val="00F86A01"/>
    <w:rsid w:val="00F86DDF"/>
    <w:rsid w:val="00F86E20"/>
    <w:rsid w:val="00F87BAF"/>
    <w:rsid w:val="00F91091"/>
    <w:rsid w:val="00F91B5E"/>
    <w:rsid w:val="00F92BBE"/>
    <w:rsid w:val="00F93148"/>
    <w:rsid w:val="00F93B04"/>
    <w:rsid w:val="00F93DA8"/>
    <w:rsid w:val="00F93F07"/>
    <w:rsid w:val="00F9439B"/>
    <w:rsid w:val="00F95A3A"/>
    <w:rsid w:val="00F95F5D"/>
    <w:rsid w:val="00F97FC3"/>
    <w:rsid w:val="00FA0123"/>
    <w:rsid w:val="00FA0611"/>
    <w:rsid w:val="00FA1223"/>
    <w:rsid w:val="00FA1551"/>
    <w:rsid w:val="00FA1DFC"/>
    <w:rsid w:val="00FA2659"/>
    <w:rsid w:val="00FA2CD1"/>
    <w:rsid w:val="00FA2D04"/>
    <w:rsid w:val="00FA4CA6"/>
    <w:rsid w:val="00FA4EC9"/>
    <w:rsid w:val="00FA53B1"/>
    <w:rsid w:val="00FA5C4A"/>
    <w:rsid w:val="00FA7E7E"/>
    <w:rsid w:val="00FB0CF9"/>
    <w:rsid w:val="00FB1124"/>
    <w:rsid w:val="00FB13AA"/>
    <w:rsid w:val="00FB271D"/>
    <w:rsid w:val="00FB2B60"/>
    <w:rsid w:val="00FB3144"/>
    <w:rsid w:val="00FB3CF0"/>
    <w:rsid w:val="00FB3F2B"/>
    <w:rsid w:val="00FB3FDC"/>
    <w:rsid w:val="00FB4478"/>
    <w:rsid w:val="00FB46A8"/>
    <w:rsid w:val="00FB51C4"/>
    <w:rsid w:val="00FB629C"/>
    <w:rsid w:val="00FB7974"/>
    <w:rsid w:val="00FC0760"/>
    <w:rsid w:val="00FC0FD4"/>
    <w:rsid w:val="00FC1447"/>
    <w:rsid w:val="00FC1985"/>
    <w:rsid w:val="00FC3341"/>
    <w:rsid w:val="00FC3DD7"/>
    <w:rsid w:val="00FC48A8"/>
    <w:rsid w:val="00FC4C1F"/>
    <w:rsid w:val="00FC53FA"/>
    <w:rsid w:val="00FC553C"/>
    <w:rsid w:val="00FC6905"/>
    <w:rsid w:val="00FC6B3A"/>
    <w:rsid w:val="00FC7004"/>
    <w:rsid w:val="00FC762C"/>
    <w:rsid w:val="00FC7D23"/>
    <w:rsid w:val="00FC7E23"/>
    <w:rsid w:val="00FD031A"/>
    <w:rsid w:val="00FD0D7B"/>
    <w:rsid w:val="00FD198B"/>
    <w:rsid w:val="00FD2BB1"/>
    <w:rsid w:val="00FD301E"/>
    <w:rsid w:val="00FD37C2"/>
    <w:rsid w:val="00FD41D5"/>
    <w:rsid w:val="00FD5B6D"/>
    <w:rsid w:val="00FD5FB1"/>
    <w:rsid w:val="00FE18BD"/>
    <w:rsid w:val="00FE33CF"/>
    <w:rsid w:val="00FE3AEF"/>
    <w:rsid w:val="00FE4243"/>
    <w:rsid w:val="00FE6464"/>
    <w:rsid w:val="00FE7395"/>
    <w:rsid w:val="00FE7506"/>
    <w:rsid w:val="00FE7ED3"/>
    <w:rsid w:val="00FF0471"/>
    <w:rsid w:val="00FF063C"/>
    <w:rsid w:val="00FF0AF4"/>
    <w:rsid w:val="00FF0F91"/>
    <w:rsid w:val="00FF1591"/>
    <w:rsid w:val="00FF1858"/>
    <w:rsid w:val="00FF49B1"/>
    <w:rsid w:val="00FF53C3"/>
    <w:rsid w:val="00FF7674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8D4831-17B4-46E5-9C8B-E6DA61AA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39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0">
    <w:name w:val="heading 1"/>
    <w:basedOn w:val="a"/>
    <w:next w:val="a"/>
    <w:qFormat/>
    <w:rsid w:val="00D849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849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49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49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4"/>
    </w:pPr>
    <w:rPr>
      <w:rFonts w:ascii="Arial" w:hAnsi="Arial" w:cs="Times New Roman"/>
      <w:sz w:val="24"/>
      <w:szCs w:val="20"/>
    </w:rPr>
  </w:style>
  <w:style w:type="paragraph" w:styleId="6">
    <w:name w:val="heading 6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5"/>
    </w:pPr>
    <w:rPr>
      <w:rFonts w:ascii="Arial" w:hAnsi="Arial" w:cs="Times New Roman"/>
      <w:sz w:val="24"/>
      <w:szCs w:val="20"/>
    </w:rPr>
  </w:style>
  <w:style w:type="paragraph" w:styleId="7">
    <w:name w:val="heading 7"/>
    <w:basedOn w:val="a"/>
    <w:next w:val="a"/>
    <w:qFormat/>
    <w:rsid w:val="00AF021A"/>
    <w:pPr>
      <w:keepLines/>
      <w:spacing w:before="240" w:after="60" w:line="240" w:lineRule="auto"/>
      <w:ind w:firstLine="567"/>
      <w:jc w:val="both"/>
      <w:outlineLvl w:val="6"/>
    </w:pPr>
    <w:rPr>
      <w:rFonts w:ascii="Arial" w:hAnsi="Arial" w:cs="Times New Roman"/>
      <w:kern w:val="24"/>
      <w:sz w:val="24"/>
      <w:szCs w:val="20"/>
    </w:rPr>
  </w:style>
  <w:style w:type="paragraph" w:styleId="8">
    <w:name w:val="heading 8"/>
    <w:basedOn w:val="a"/>
    <w:next w:val="a"/>
    <w:qFormat/>
    <w:rsid w:val="00AF021A"/>
    <w:pPr>
      <w:keepNext/>
      <w:spacing w:before="120" w:after="120" w:line="240" w:lineRule="auto"/>
      <w:ind w:firstLine="720"/>
      <w:jc w:val="both"/>
      <w:outlineLvl w:val="7"/>
    </w:pPr>
    <w:rPr>
      <w:rFonts w:ascii="Arial" w:hAnsi="Arial" w:cs="Times New Roman"/>
      <w:sz w:val="24"/>
      <w:szCs w:val="20"/>
    </w:rPr>
  </w:style>
  <w:style w:type="paragraph" w:styleId="9">
    <w:name w:val="heading 9"/>
    <w:basedOn w:val="a"/>
    <w:next w:val="a"/>
    <w:qFormat/>
    <w:rsid w:val="00AF021A"/>
    <w:pPr>
      <w:keepNext/>
      <w:spacing w:before="40" w:after="40" w:line="240" w:lineRule="auto"/>
      <w:ind w:firstLine="720"/>
      <w:jc w:val="both"/>
      <w:outlineLvl w:val="8"/>
    </w:pPr>
    <w:rPr>
      <w:rFonts w:ascii="Arial" w:hAnsi="Arial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semiHidden/>
    <w:rsid w:val="00CD435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uiPriority w:val="39"/>
    <w:rsid w:val="00CA5520"/>
    <w:pPr>
      <w:tabs>
        <w:tab w:val="right" w:leader="dot" w:pos="9679"/>
      </w:tabs>
      <w:spacing w:before="120" w:after="120"/>
      <w:jc w:val="center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D84919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D84919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rsid w:val="00D84919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D8491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49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919"/>
  </w:style>
  <w:style w:type="paragraph" w:styleId="a7">
    <w:name w:val="header"/>
    <w:basedOn w:val="a"/>
    <w:link w:val="a8"/>
    <w:uiPriority w:val="99"/>
    <w:rsid w:val="00D84919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6754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Знак"/>
    <w:basedOn w:val="a"/>
    <w:uiPriority w:val="99"/>
    <w:rsid w:val="0040322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8E2BA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rialNarrow13pt1">
    <w:name w:val="Arial Narrow 13 pt по ширине Первая строка:  1 см"/>
    <w:basedOn w:val="a"/>
    <w:rsid w:val="008E2BA2"/>
    <w:pPr>
      <w:suppressAutoHyphens/>
      <w:spacing w:after="0" w:line="240" w:lineRule="auto"/>
      <w:ind w:firstLine="567"/>
      <w:jc w:val="both"/>
    </w:pPr>
    <w:rPr>
      <w:rFonts w:ascii="Arial Narrow" w:eastAsia="Arial" w:hAnsi="Arial Narrow" w:cs="Times New Roman"/>
      <w:sz w:val="26"/>
      <w:szCs w:val="20"/>
      <w:lang w:val="en-US" w:eastAsia="ar-SA"/>
    </w:rPr>
  </w:style>
  <w:style w:type="paragraph" w:customStyle="1" w:styleId="Iauiue3">
    <w:name w:val="Iau?iue3"/>
    <w:rsid w:val="001817AD"/>
    <w:pPr>
      <w:widowControl w:val="0"/>
      <w:suppressAutoHyphens/>
    </w:pPr>
    <w:rPr>
      <w:rFonts w:eastAsia="Arial"/>
      <w:lang w:eastAsia="ar-SA"/>
    </w:rPr>
  </w:style>
  <w:style w:type="paragraph" w:styleId="ab">
    <w:name w:val="Body Text Indent"/>
    <w:basedOn w:val="a"/>
    <w:rsid w:val="00CF5F18"/>
    <w:pPr>
      <w:spacing w:after="0" w:line="240" w:lineRule="auto"/>
      <w:ind w:left="-540" w:firstLine="709"/>
      <w:jc w:val="both"/>
    </w:pPr>
    <w:rPr>
      <w:rFonts w:ascii="Times New Roman" w:hAnsi="Times New Roman" w:cs="Times New Roman"/>
      <w:sz w:val="28"/>
      <w:szCs w:val="24"/>
    </w:rPr>
  </w:style>
  <w:style w:type="paragraph" w:styleId="50">
    <w:name w:val="toc 5"/>
    <w:basedOn w:val="a"/>
    <w:next w:val="a"/>
    <w:autoRedefine/>
    <w:uiPriority w:val="39"/>
    <w:rsid w:val="00C55F24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0">
    <w:name w:val="toc 6"/>
    <w:basedOn w:val="a"/>
    <w:next w:val="a"/>
    <w:autoRedefine/>
    <w:uiPriority w:val="39"/>
    <w:rsid w:val="00C55F24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0">
    <w:name w:val="toc 7"/>
    <w:basedOn w:val="a"/>
    <w:next w:val="a"/>
    <w:autoRedefine/>
    <w:uiPriority w:val="39"/>
    <w:rsid w:val="00C55F24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0">
    <w:name w:val="toc 8"/>
    <w:basedOn w:val="a"/>
    <w:next w:val="a"/>
    <w:autoRedefine/>
    <w:uiPriority w:val="39"/>
    <w:rsid w:val="00C55F24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0">
    <w:name w:val="toc 9"/>
    <w:basedOn w:val="a"/>
    <w:next w:val="a"/>
    <w:autoRedefine/>
    <w:uiPriority w:val="39"/>
    <w:rsid w:val="00C55F24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rsid w:val="00F162F1"/>
    <w:pPr>
      <w:spacing w:before="41" w:after="41" w:line="240" w:lineRule="auto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BodyTxt">
    <w:name w:val="Body Txt"/>
    <w:basedOn w:val="a"/>
    <w:rsid w:val="00AF021A"/>
    <w:pPr>
      <w:keepLines/>
      <w:spacing w:before="60" w:after="6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paragraph" w:styleId="31">
    <w:name w:val="Body Text Indent 3"/>
    <w:basedOn w:val="a"/>
    <w:rsid w:val="00AF021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sz w:val="24"/>
      <w:szCs w:val="20"/>
    </w:rPr>
  </w:style>
  <w:style w:type="paragraph" w:styleId="32">
    <w:name w:val="Body Text 3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paragraph" w:styleId="23">
    <w:name w:val="Body Text Indent 2"/>
    <w:basedOn w:val="a"/>
    <w:link w:val="24"/>
    <w:rsid w:val="00AF021A"/>
    <w:pPr>
      <w:keepLines/>
      <w:spacing w:before="120" w:after="12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paragraph" w:styleId="25">
    <w:name w:val="Body Text 2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paragraph" w:styleId="ad">
    <w:name w:val="Body Text"/>
    <w:basedOn w:val="a"/>
    <w:rsid w:val="00AF021A"/>
    <w:pPr>
      <w:keepLines/>
      <w:spacing w:before="60" w:after="0" w:line="240" w:lineRule="auto"/>
      <w:ind w:firstLine="720"/>
      <w:jc w:val="both"/>
    </w:pPr>
    <w:rPr>
      <w:rFonts w:ascii="Arial Narrow" w:hAnsi="Arial Narrow" w:cs="Times New Roman"/>
      <w:sz w:val="24"/>
      <w:szCs w:val="20"/>
    </w:rPr>
  </w:style>
  <w:style w:type="character" w:styleId="ae">
    <w:name w:val="footnote reference"/>
    <w:semiHidden/>
    <w:rsid w:val="00AF021A"/>
    <w:rPr>
      <w:vertAlign w:val="superscript"/>
    </w:rPr>
  </w:style>
  <w:style w:type="paragraph" w:styleId="af">
    <w:name w:val="footnote text"/>
    <w:basedOn w:val="a"/>
    <w:semiHidden/>
    <w:rsid w:val="00AF021A"/>
    <w:pPr>
      <w:keepLines/>
      <w:spacing w:before="120" w:after="120" w:line="240" w:lineRule="auto"/>
      <w:ind w:firstLine="567"/>
      <w:jc w:val="both"/>
    </w:pPr>
    <w:rPr>
      <w:rFonts w:ascii="TimesET" w:hAnsi="TimesET" w:cs="Times New Roman"/>
      <w:kern w:val="24"/>
      <w:sz w:val="26"/>
      <w:szCs w:val="20"/>
    </w:rPr>
  </w:style>
  <w:style w:type="paragraph" w:customStyle="1" w:styleId="13">
    <w:name w:val="Стиль1 Знак"/>
    <w:basedOn w:val="3"/>
    <w:rsid w:val="00AF021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26">
    <w:name w:val="Стиль2"/>
    <w:basedOn w:val="a"/>
    <w:rsid w:val="00AF021A"/>
    <w:pPr>
      <w:spacing w:before="120" w:after="120" w:line="240" w:lineRule="auto"/>
      <w:ind w:firstLine="720"/>
      <w:jc w:val="both"/>
    </w:pPr>
    <w:rPr>
      <w:rFonts w:ascii="FuturisXCondC" w:hAnsi="FuturisXCondC" w:cs="Times New Roman"/>
      <w:sz w:val="44"/>
      <w:szCs w:val="20"/>
    </w:rPr>
  </w:style>
  <w:style w:type="paragraph" w:customStyle="1" w:styleId="ConsNonformat">
    <w:name w:val="ConsNonformat"/>
    <w:rsid w:val="00AF0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Îáû÷íûé"/>
    <w:rsid w:val="00AF021A"/>
    <w:rPr>
      <w:lang w:val="en-US"/>
    </w:rPr>
  </w:style>
  <w:style w:type="paragraph" w:customStyle="1" w:styleId="ConsTitle">
    <w:name w:val="ConsTitle"/>
    <w:rsid w:val="00AF02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bodytext">
    <w:name w:val="body text"/>
    <w:basedOn w:val="a"/>
    <w:rsid w:val="00AF021A"/>
    <w:pPr>
      <w:spacing w:before="60" w:after="60" w:line="240" w:lineRule="auto"/>
      <w:ind w:firstLine="567"/>
      <w:jc w:val="both"/>
    </w:pPr>
    <w:rPr>
      <w:rFonts w:ascii="Arial" w:hAnsi="Arial" w:cs="Times New Roman"/>
      <w:szCs w:val="20"/>
      <w:lang w:val="en-US"/>
    </w:rPr>
  </w:style>
  <w:style w:type="paragraph" w:styleId="af1">
    <w:name w:val="List Bullet"/>
    <w:basedOn w:val="a"/>
    <w:autoRedefine/>
    <w:rsid w:val="00AF021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7">
    <w:name w:val="List Bullet 2"/>
    <w:basedOn w:val="a"/>
    <w:autoRedefine/>
    <w:rsid w:val="00AF021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3">
    <w:name w:val="List Bullet 3"/>
    <w:basedOn w:val="a"/>
    <w:autoRedefine/>
    <w:rsid w:val="00AF021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1">
    <w:name w:val="List Bullet 4"/>
    <w:basedOn w:val="a"/>
    <w:autoRedefine/>
    <w:rsid w:val="00AF021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1">
    <w:name w:val="List Bullet 5"/>
    <w:basedOn w:val="a"/>
    <w:autoRedefine/>
    <w:rsid w:val="00AF021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af2">
    <w:name w:val="List Number"/>
    <w:basedOn w:val="a"/>
    <w:rsid w:val="00AF021A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28">
    <w:name w:val="List Number 2"/>
    <w:basedOn w:val="a"/>
    <w:rsid w:val="00AF021A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34">
    <w:name w:val="List Number 3"/>
    <w:basedOn w:val="a"/>
    <w:rsid w:val="00AF021A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42">
    <w:name w:val="List Number 4"/>
    <w:basedOn w:val="a"/>
    <w:rsid w:val="00AF021A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styleId="52">
    <w:name w:val="List Number 5"/>
    <w:basedOn w:val="a"/>
    <w:rsid w:val="00AF021A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hAnsi="Arial Narrow" w:cs="Times New Roman"/>
      <w:sz w:val="26"/>
      <w:szCs w:val="20"/>
      <w:lang w:val="en-GB"/>
    </w:rPr>
  </w:style>
  <w:style w:type="paragraph" w:customStyle="1" w:styleId="Iauiue">
    <w:name w:val="Iau?iue"/>
    <w:rsid w:val="00AF021A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AF021A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AF021A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AF021A"/>
    <w:pPr>
      <w:keepNext/>
    </w:pPr>
    <w:rPr>
      <w:b/>
      <w:sz w:val="24"/>
      <w:u w:val="single"/>
    </w:rPr>
  </w:style>
  <w:style w:type="paragraph" w:customStyle="1" w:styleId="Iauiue1">
    <w:name w:val="Iau?iue1"/>
    <w:rsid w:val="00AF021A"/>
    <w:pPr>
      <w:widowControl w:val="0"/>
    </w:pPr>
  </w:style>
  <w:style w:type="paragraph" w:customStyle="1" w:styleId="caaieiaie6">
    <w:name w:val="caaieiaie 6"/>
    <w:basedOn w:val="Iauiue1"/>
    <w:next w:val="Iauiue1"/>
    <w:rsid w:val="00AF021A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AF021A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AF021A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AF021A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AF021A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AF021A"/>
    <w:pPr>
      <w:ind w:firstLine="567"/>
      <w:jc w:val="both"/>
    </w:pPr>
  </w:style>
  <w:style w:type="paragraph" w:customStyle="1" w:styleId="nienie">
    <w:name w:val="nienie"/>
    <w:basedOn w:val="Iauiue1"/>
    <w:rsid w:val="00AF021A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AF021A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AF021A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AF021A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AF021A"/>
    <w:rPr>
      <w:b/>
      <w:sz w:val="24"/>
    </w:rPr>
  </w:style>
  <w:style w:type="paragraph" w:customStyle="1" w:styleId="nienie1">
    <w:name w:val="nienie1"/>
    <w:basedOn w:val="Iauiue2"/>
    <w:rsid w:val="00AF021A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AF021A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AF021A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AF021A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AF021A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AF021A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AF021A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0"/>
    <w:rsid w:val="00AF021A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3">
    <w:name w:val="Îñíîâíîé òåêñò"/>
    <w:basedOn w:val="af0"/>
    <w:rsid w:val="00AF021A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4">
    <w:name w:val="ñïèñîê"/>
    <w:basedOn w:val="a"/>
    <w:rsid w:val="00AF021A"/>
    <w:pPr>
      <w:keepLines/>
      <w:spacing w:after="0" w:line="240" w:lineRule="auto"/>
      <w:ind w:left="709" w:hanging="284"/>
      <w:jc w:val="both"/>
    </w:pPr>
    <w:rPr>
      <w:rFonts w:ascii="Arial Narrow" w:hAnsi="Arial Narrow" w:cs="Times New Roman"/>
      <w:sz w:val="24"/>
      <w:szCs w:val="20"/>
    </w:rPr>
  </w:style>
  <w:style w:type="paragraph" w:customStyle="1" w:styleId="af5">
    <w:name w:val="Адресат"/>
    <w:basedOn w:val="a"/>
    <w:next w:val="a"/>
    <w:rsid w:val="00AF021A"/>
    <w:pPr>
      <w:spacing w:after="0" w:line="240" w:lineRule="auto"/>
      <w:ind w:left="5670" w:firstLine="720"/>
      <w:jc w:val="both"/>
    </w:pPr>
    <w:rPr>
      <w:rFonts w:ascii="Arial Narrow" w:hAnsi="Arial Narrow" w:cs="Times New Roman"/>
      <w:sz w:val="24"/>
      <w:szCs w:val="20"/>
      <w:lang w:val="en-US"/>
    </w:rPr>
  </w:style>
  <w:style w:type="paragraph" w:styleId="af6">
    <w:name w:val="Subtitle"/>
    <w:basedOn w:val="a"/>
    <w:qFormat/>
    <w:rsid w:val="00AF021A"/>
    <w:pPr>
      <w:spacing w:after="0" w:line="240" w:lineRule="auto"/>
      <w:ind w:firstLine="567"/>
      <w:jc w:val="both"/>
    </w:pPr>
    <w:rPr>
      <w:rFonts w:ascii="Arial Narrow" w:hAnsi="Arial Narrow" w:cs="Times New Roman"/>
      <w:b/>
      <w:sz w:val="24"/>
      <w:szCs w:val="20"/>
    </w:rPr>
  </w:style>
  <w:style w:type="paragraph" w:customStyle="1" w:styleId="14">
    <w:name w:val="Стиль1"/>
    <w:basedOn w:val="3"/>
    <w:rsid w:val="00AF021A"/>
    <w:pPr>
      <w:keepLines/>
      <w:spacing w:before="60" w:after="120" w:line="240" w:lineRule="auto"/>
      <w:jc w:val="both"/>
    </w:pPr>
    <w:rPr>
      <w:bCs w:val="0"/>
      <w:iCs/>
      <w:sz w:val="22"/>
      <w:szCs w:val="22"/>
    </w:rPr>
  </w:style>
  <w:style w:type="paragraph" w:customStyle="1" w:styleId="15">
    <w:name w:val="Обычный1"/>
    <w:rsid w:val="00AF021A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AF021A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AF021A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0"/>
    <w:rsid w:val="00AF021A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AF021A"/>
    <w:pPr>
      <w:keepNext/>
      <w:jc w:val="center"/>
    </w:pPr>
    <w:rPr>
      <w:b/>
      <w:sz w:val="24"/>
      <w:lang w:val="ru-RU"/>
    </w:rPr>
  </w:style>
  <w:style w:type="paragraph" w:styleId="af7">
    <w:name w:val="Title"/>
    <w:basedOn w:val="a"/>
    <w:qFormat/>
    <w:rsid w:val="00AF021A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16">
    <w:name w:val="çàãîëîâîê 1"/>
    <w:basedOn w:val="af0"/>
    <w:next w:val="af0"/>
    <w:rsid w:val="00AF021A"/>
    <w:pPr>
      <w:keepNext/>
      <w:widowControl w:val="0"/>
    </w:pPr>
    <w:rPr>
      <w:sz w:val="28"/>
      <w:lang w:val="ru-RU"/>
    </w:rPr>
  </w:style>
  <w:style w:type="paragraph" w:customStyle="1" w:styleId="35">
    <w:name w:val="Îñíîâíîé òåêñò ñ îòñòóïîì 3"/>
    <w:basedOn w:val="af0"/>
    <w:rsid w:val="00AF021A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AF021A"/>
    <w:pPr>
      <w:widowControl/>
      <w:jc w:val="both"/>
    </w:pPr>
    <w:rPr>
      <w:rFonts w:ascii="Peterburg" w:hAnsi="Peterburg"/>
      <w:lang w:val="ru-RU"/>
    </w:rPr>
  </w:style>
  <w:style w:type="paragraph" w:customStyle="1" w:styleId="af8">
    <w:name w:val="основной"/>
    <w:basedOn w:val="a"/>
    <w:rsid w:val="00AF021A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f9">
    <w:name w:val="список"/>
    <w:basedOn w:val="a"/>
    <w:rsid w:val="00AF021A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 w:cs="Times New Roman"/>
      <w:sz w:val="24"/>
      <w:szCs w:val="20"/>
    </w:rPr>
  </w:style>
  <w:style w:type="paragraph" w:customStyle="1" w:styleId="81">
    <w:name w:val="çàãîëîâîê 8"/>
    <w:basedOn w:val="af0"/>
    <w:next w:val="af0"/>
    <w:rsid w:val="00AF021A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a">
    <w:name w:val="Plain Text"/>
    <w:basedOn w:val="a"/>
    <w:link w:val="afb"/>
    <w:uiPriority w:val="99"/>
    <w:rsid w:val="00AF021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c">
    <w:name w:val="Block Text"/>
    <w:basedOn w:val="a"/>
    <w:rsid w:val="00AF021A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hAnsi="Arial Narrow" w:cs="Times New Roman"/>
      <w:sz w:val="26"/>
      <w:szCs w:val="26"/>
    </w:rPr>
  </w:style>
  <w:style w:type="table" w:styleId="afd">
    <w:name w:val="Table Grid"/>
    <w:basedOn w:val="a1"/>
    <w:rsid w:val="00AF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21A"/>
    <w:pPr>
      <w:widowControl w:val="0"/>
      <w:ind w:firstLine="720"/>
    </w:pPr>
    <w:rPr>
      <w:rFonts w:ascii="Arial" w:hAnsi="Arial"/>
      <w:snapToGrid w:val="0"/>
    </w:rPr>
  </w:style>
  <w:style w:type="paragraph" w:customStyle="1" w:styleId="36">
    <w:name w:val="Стиль3"/>
    <w:basedOn w:val="30"/>
    <w:rsid w:val="00AF021A"/>
    <w:pPr>
      <w:tabs>
        <w:tab w:val="right" w:leader="dot" w:pos="9356"/>
      </w:tabs>
      <w:spacing w:before="20" w:after="20" w:line="240" w:lineRule="auto"/>
      <w:ind w:left="0" w:right="-57"/>
      <w:jc w:val="both"/>
    </w:pPr>
    <w:rPr>
      <w:rFonts w:ascii="Arial Narrow" w:hAnsi="Arial Narrow"/>
      <w:b/>
      <w:noProof/>
      <w:sz w:val="22"/>
      <w:szCs w:val="22"/>
    </w:rPr>
  </w:style>
  <w:style w:type="paragraph" w:customStyle="1" w:styleId="ConsPlusTitle">
    <w:name w:val="ConsPlusTitle"/>
    <w:rsid w:val="00AF0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AF021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AF0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ify2">
    <w:name w:val="justify2"/>
    <w:basedOn w:val="a"/>
    <w:rsid w:val="00AF021A"/>
    <w:pPr>
      <w:spacing w:before="200" w:after="100" w:afterAutospacing="1" w:line="240" w:lineRule="auto"/>
      <w:ind w:firstLine="6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n">
    <w:name w:val="textn"/>
    <w:basedOn w:val="a"/>
    <w:rsid w:val="00AF02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pb">
    <w:name w:val="npb"/>
    <w:basedOn w:val="a"/>
    <w:rsid w:val="00AF021A"/>
    <w:pPr>
      <w:spacing w:after="0" w:line="240" w:lineRule="auto"/>
      <w:ind w:firstLine="100"/>
    </w:pPr>
    <w:rPr>
      <w:rFonts w:ascii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AF021A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character" w:customStyle="1" w:styleId="37">
    <w:name w:val="Заголовок 3 Знак"/>
    <w:rsid w:val="001A1F7B"/>
    <w:rPr>
      <w:rFonts w:ascii="FuturisXCondC" w:hAnsi="FuturisXCondC"/>
      <w:iCs/>
      <w:sz w:val="32"/>
      <w:szCs w:val="28"/>
      <w:lang w:val="ru-RU" w:eastAsia="ru-RU" w:bidi="ar-SA"/>
    </w:rPr>
  </w:style>
  <w:style w:type="character" w:customStyle="1" w:styleId="afe">
    <w:name w:val="Узел"/>
    <w:rsid w:val="001A1F7B"/>
    <w:rPr>
      <w:i/>
    </w:rPr>
  </w:style>
  <w:style w:type="character" w:styleId="aff">
    <w:name w:val="FollowedHyperlink"/>
    <w:rsid w:val="001A1F7B"/>
    <w:rPr>
      <w:color w:val="800080"/>
      <w:u w:val="single"/>
    </w:rPr>
  </w:style>
  <w:style w:type="character" w:customStyle="1" w:styleId="18">
    <w:name w:val="Стиль1 Знак Знак"/>
    <w:rsid w:val="001A1F7B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0">
    <w:name w:val="Знак Знак Знак Знак"/>
    <w:basedOn w:val="a"/>
    <w:rsid w:val="009A0C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b">
    <w:name w:val="Основной текст 2 Знак"/>
    <w:rsid w:val="009A0C7C"/>
    <w:rPr>
      <w:rFonts w:ascii="Arial" w:hAnsi="Arial"/>
    </w:rPr>
  </w:style>
  <w:style w:type="paragraph" w:styleId="aff1">
    <w:name w:val="Balloon Text"/>
    <w:basedOn w:val="a"/>
    <w:semiHidden/>
    <w:rsid w:val="00547D88"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B245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1 Знак Знак Знак Знак"/>
    <w:basedOn w:val="a"/>
    <w:rsid w:val="0084578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120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120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54D"/>
  </w:style>
  <w:style w:type="paragraph" w:customStyle="1" w:styleId="unip">
    <w:name w:val="unip"/>
    <w:basedOn w:val="a"/>
    <w:rsid w:val="00AA7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B4142"/>
  </w:style>
  <w:style w:type="paragraph" w:customStyle="1" w:styleId="uv">
    <w:name w:val="uv"/>
    <w:basedOn w:val="a"/>
    <w:rsid w:val="00CB4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3">
    <w:name w:val="Strong"/>
    <w:uiPriority w:val="22"/>
    <w:qFormat/>
    <w:rsid w:val="00461875"/>
    <w:rPr>
      <w:b/>
      <w:bCs/>
    </w:rPr>
  </w:style>
  <w:style w:type="paragraph" w:styleId="aff4">
    <w:name w:val="List Paragraph"/>
    <w:basedOn w:val="a"/>
    <w:uiPriority w:val="34"/>
    <w:qFormat/>
    <w:rsid w:val="00AB1522"/>
    <w:pPr>
      <w:ind w:left="720"/>
      <w:contextualSpacing/>
    </w:pPr>
  </w:style>
  <w:style w:type="paragraph" w:customStyle="1" w:styleId="aff5">
    <w:name w:val="Абзац"/>
    <w:link w:val="aff6"/>
    <w:rsid w:val="0022645F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6">
    <w:name w:val="Абзац Знак"/>
    <w:link w:val="aff5"/>
    <w:locked/>
    <w:rsid w:val="0022645F"/>
    <w:rPr>
      <w:sz w:val="24"/>
      <w:szCs w:val="24"/>
      <w:lang w:val="ru-RU" w:eastAsia="ru-RU" w:bidi="ar-SA"/>
    </w:rPr>
  </w:style>
  <w:style w:type="paragraph" w:customStyle="1" w:styleId="2c">
    <w:name w:val="Заголовок_подзаголовок_2"/>
    <w:next w:val="aff5"/>
    <w:link w:val="2d"/>
    <w:rsid w:val="00260BDC"/>
    <w:pPr>
      <w:keepNext/>
      <w:spacing w:before="120" w:after="60"/>
      <w:ind w:left="567" w:right="567"/>
      <w:jc w:val="both"/>
    </w:pPr>
    <w:rPr>
      <w:b/>
      <w:bCs/>
      <w:sz w:val="24"/>
      <w:szCs w:val="24"/>
    </w:rPr>
  </w:style>
  <w:style w:type="character" w:customStyle="1" w:styleId="2d">
    <w:name w:val="Заголовок_подзаголовок_2 Знак"/>
    <w:link w:val="2c"/>
    <w:rsid w:val="00260BDC"/>
    <w:rPr>
      <w:b/>
      <w:bCs/>
      <w:sz w:val="24"/>
      <w:szCs w:val="24"/>
      <w:lang w:val="ru-RU" w:eastAsia="ru-RU" w:bidi="ar-SA"/>
    </w:rPr>
  </w:style>
  <w:style w:type="character" w:customStyle="1" w:styleId="afb">
    <w:name w:val="Текст Знак"/>
    <w:link w:val="afa"/>
    <w:uiPriority w:val="99"/>
    <w:rsid w:val="00786D73"/>
    <w:rPr>
      <w:rFonts w:ascii="Courier New" w:hAnsi="Courier New" w:cs="Courier New"/>
    </w:rPr>
  </w:style>
  <w:style w:type="character" w:customStyle="1" w:styleId="aff7">
    <w:name w:val="Текст_Жирный"/>
    <w:qFormat/>
    <w:rsid w:val="00786D73"/>
    <w:rPr>
      <w:rFonts w:ascii="Times New Roman" w:hAnsi="Times New Roman"/>
      <w:b/>
    </w:rPr>
  </w:style>
  <w:style w:type="paragraph" w:customStyle="1" w:styleId="2">
    <w:name w:val="Список_маркерный_2_уровень"/>
    <w:basedOn w:val="1"/>
    <w:rsid w:val="00786D73"/>
    <w:pPr>
      <w:numPr>
        <w:ilvl w:val="1"/>
      </w:numPr>
      <w:tabs>
        <w:tab w:val="num" w:pos="360"/>
        <w:tab w:val="num" w:pos="408"/>
      </w:tabs>
      <w:ind w:left="567" w:hanging="408"/>
    </w:pPr>
  </w:style>
  <w:style w:type="paragraph" w:customStyle="1" w:styleId="1">
    <w:name w:val="Список_маркерный_1_уровень"/>
    <w:link w:val="1a"/>
    <w:qFormat/>
    <w:rsid w:val="00786D73"/>
    <w:pPr>
      <w:numPr>
        <w:numId w:val="5"/>
      </w:numPr>
      <w:spacing w:before="60" w:after="100"/>
      <w:jc w:val="both"/>
    </w:pPr>
    <w:rPr>
      <w:snapToGrid w:val="0"/>
      <w:sz w:val="24"/>
      <w:szCs w:val="24"/>
    </w:rPr>
  </w:style>
  <w:style w:type="character" w:customStyle="1" w:styleId="1a">
    <w:name w:val="Список_маркерный_1_уровень Знак"/>
    <w:link w:val="1"/>
    <w:rsid w:val="00786D73"/>
    <w:rPr>
      <w:snapToGrid w:val="0"/>
      <w:sz w:val="24"/>
      <w:szCs w:val="24"/>
    </w:rPr>
  </w:style>
  <w:style w:type="paragraph" w:customStyle="1" w:styleId="310">
    <w:name w:val="Заголовок 3_1"/>
    <w:basedOn w:val="3"/>
    <w:next w:val="a"/>
    <w:rsid w:val="006875DD"/>
    <w:pPr>
      <w:keepLines/>
      <w:spacing w:before="120" w:after="120" w:line="240" w:lineRule="auto"/>
      <w:ind w:firstLine="709"/>
      <w:jc w:val="both"/>
    </w:pPr>
    <w:rPr>
      <w:rFonts w:ascii="Times New Roman" w:hAnsi="Times New Roman" w:cs="Times New Roman"/>
      <w:sz w:val="24"/>
      <w:szCs w:val="28"/>
      <w:lang w:eastAsia="ar-SA"/>
    </w:rPr>
  </w:style>
  <w:style w:type="character" w:customStyle="1" w:styleId="21">
    <w:name w:val="Заголовок 2 Знак"/>
    <w:link w:val="20"/>
    <w:rsid w:val="007673EA"/>
    <w:rPr>
      <w:rFonts w:ascii="Arial" w:hAnsi="Arial" w:cs="Arial"/>
      <w:b/>
      <w:bCs/>
      <w:i/>
      <w:iCs/>
      <w:sz w:val="28"/>
      <w:szCs w:val="28"/>
    </w:rPr>
  </w:style>
  <w:style w:type="character" w:customStyle="1" w:styleId="24">
    <w:name w:val="Основной текст с отступом 2 Знак"/>
    <w:link w:val="23"/>
    <w:rsid w:val="00847248"/>
    <w:rPr>
      <w:rFonts w:ascii="Arial Narrow" w:hAnsi="Arial Narrow"/>
      <w:b/>
      <w:sz w:val="24"/>
    </w:rPr>
  </w:style>
  <w:style w:type="character" w:customStyle="1" w:styleId="a5">
    <w:name w:val="Нижний колонтитул Знак"/>
    <w:link w:val="a4"/>
    <w:uiPriority w:val="99"/>
    <w:rsid w:val="001104A0"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442D9"/>
    <w:rPr>
      <w:rFonts w:ascii="Calibri" w:hAnsi="Calibri" w:cs="Calibri"/>
      <w:sz w:val="22"/>
      <w:szCs w:val="22"/>
    </w:rPr>
  </w:style>
  <w:style w:type="paragraph" w:styleId="aff8">
    <w:name w:val="List"/>
    <w:basedOn w:val="a"/>
    <w:rsid w:val="00FB629C"/>
    <w:pPr>
      <w:ind w:left="283" w:hanging="283"/>
      <w:contextualSpacing/>
    </w:pPr>
  </w:style>
  <w:style w:type="paragraph" w:customStyle="1" w:styleId="p4">
    <w:name w:val="p4"/>
    <w:basedOn w:val="a"/>
    <w:rsid w:val="00FB62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B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porojsko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9CEF-8637-45A0-832A-7B8554A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gis</Company>
  <LinksUpToDate>false</LinksUpToDate>
  <CharactersWithSpaces>22409</CharactersWithSpaces>
  <SharedDoc>false</SharedDoc>
  <HLinks>
    <vt:vector size="12" baseType="variant"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mailto:zaporojskoe@yandex.ru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http://www.lenoblinform.ru/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OlgaT</dc:creator>
  <cp:keywords/>
  <dc:description>Обработан пакетом :: Методичка :: 
(C) Александр, 2007-2011
http://methodichka.ru/
methodichka@gmail.com</dc:description>
  <cp:lastModifiedBy>Viktor</cp:lastModifiedBy>
  <cp:revision>2</cp:revision>
  <cp:lastPrinted>2017-10-24T08:44:00Z</cp:lastPrinted>
  <dcterms:created xsi:type="dcterms:W3CDTF">2018-02-10T15:15:00Z</dcterms:created>
  <dcterms:modified xsi:type="dcterms:W3CDTF">2018-02-10T15:15:00Z</dcterms:modified>
</cp:coreProperties>
</file>