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573" w:rsidRDefault="00CD7573" w:rsidP="00CD7573">
      <w:pPr>
        <w:jc w:val="center"/>
        <w:rPr>
          <w:noProof/>
        </w:rPr>
      </w:pPr>
      <w:r w:rsidRPr="00CD7573">
        <w:rPr>
          <w:noProof/>
        </w:rPr>
        <w:t xml:space="preserve"> </w:t>
      </w:r>
      <w:r w:rsidRPr="005C055E">
        <w:rPr>
          <w:noProof/>
        </w:rPr>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CD7573" w:rsidRPr="001354C3" w:rsidRDefault="00CD7573" w:rsidP="00CD7573">
      <w:pPr>
        <w:jc w:val="center"/>
        <w:rPr>
          <w:noProof/>
        </w:rPr>
      </w:pPr>
    </w:p>
    <w:p w:rsidR="00CD7573" w:rsidRDefault="00CD7573" w:rsidP="00CD7573">
      <w:pPr>
        <w:jc w:val="center"/>
        <w:rPr>
          <w:b/>
          <w:noProof/>
          <w:sz w:val="28"/>
          <w:szCs w:val="28"/>
        </w:rPr>
      </w:pPr>
      <w:bookmarkStart w:id="0" w:name="_GoBack"/>
      <w:bookmarkEnd w:id="0"/>
      <w:r>
        <w:rPr>
          <w:b/>
          <w:noProof/>
          <w:sz w:val="28"/>
          <w:szCs w:val="28"/>
        </w:rPr>
        <w:t>ПОСТАНОВЛЕНИЕ</w:t>
      </w:r>
    </w:p>
    <w:p w:rsidR="00CD7573" w:rsidRPr="005C055E" w:rsidRDefault="00CD7573" w:rsidP="00CD7573">
      <w:pPr>
        <w:jc w:val="center"/>
        <w:rPr>
          <w:b/>
          <w:noProof/>
          <w:sz w:val="28"/>
          <w:szCs w:val="28"/>
        </w:rPr>
      </w:pPr>
      <w:r>
        <w:rPr>
          <w:b/>
          <w:noProof/>
          <w:sz w:val="28"/>
          <w:szCs w:val="28"/>
        </w:rPr>
        <w:t xml:space="preserve">          </w:t>
      </w:r>
    </w:p>
    <w:p w:rsidR="00CD7573" w:rsidRDefault="003A78A4" w:rsidP="00CD7573">
      <w:pPr>
        <w:jc w:val="both"/>
        <w:rPr>
          <w:noProof/>
        </w:rPr>
      </w:pPr>
      <w:r>
        <w:rPr>
          <w:noProof/>
        </w:rPr>
        <w:t>08 сентября</w:t>
      </w:r>
      <w:r w:rsidR="00CD7573" w:rsidRPr="005C055E">
        <w:rPr>
          <w:noProof/>
        </w:rPr>
        <w:t xml:space="preserve"> 201</w:t>
      </w:r>
      <w:r>
        <w:rPr>
          <w:noProof/>
        </w:rPr>
        <w:t>7</w:t>
      </w:r>
      <w:r w:rsidR="00CD7573" w:rsidRPr="005C055E">
        <w:rPr>
          <w:noProof/>
        </w:rPr>
        <w:t xml:space="preserve"> года                                                                        №</w:t>
      </w:r>
      <w:r>
        <w:rPr>
          <w:noProof/>
        </w:rPr>
        <w:t xml:space="preserve"> </w:t>
      </w:r>
      <w:r w:rsidR="007F7B51">
        <w:rPr>
          <w:noProof/>
        </w:rPr>
        <w:t>224</w:t>
      </w:r>
    </w:p>
    <w:p w:rsidR="00CD7573" w:rsidRPr="005C055E" w:rsidRDefault="00CD7573" w:rsidP="00CD7573">
      <w:pPr>
        <w:jc w:val="both"/>
        <w:rPr>
          <w:noProof/>
        </w:rPr>
      </w:pPr>
    </w:p>
    <w:p w:rsidR="003A78A4" w:rsidRDefault="003A78A4" w:rsidP="00CD7573">
      <w:pPr>
        <w:jc w:val="both"/>
      </w:pPr>
      <w:r>
        <w:t>О внесении изменений в постановление главы</w:t>
      </w:r>
    </w:p>
    <w:p w:rsidR="003A78A4" w:rsidRDefault="00D90CAE" w:rsidP="00CD7573">
      <w:pPr>
        <w:jc w:val="both"/>
      </w:pPr>
      <w:r>
        <w:t>а</w:t>
      </w:r>
      <w:r w:rsidR="003A78A4">
        <w:t xml:space="preserve">дминистрации МО Запорожское сельское </w:t>
      </w:r>
    </w:p>
    <w:p w:rsidR="003A78A4" w:rsidRDefault="003A78A4" w:rsidP="00CD7573">
      <w:pPr>
        <w:jc w:val="both"/>
      </w:pPr>
      <w:r>
        <w:t xml:space="preserve">поселение   № 333  от  09  декабря  2014  года    </w:t>
      </w:r>
    </w:p>
    <w:p w:rsidR="00CD7573" w:rsidRPr="005C055E" w:rsidRDefault="003A78A4" w:rsidP="00CD7573">
      <w:pPr>
        <w:jc w:val="both"/>
      </w:pPr>
      <w:r>
        <w:t>«</w:t>
      </w:r>
      <w:r w:rsidR="00CD7573" w:rsidRPr="005C055E">
        <w:t xml:space="preserve">Об утверждении административного регламента </w:t>
      </w:r>
    </w:p>
    <w:p w:rsidR="00CD7573" w:rsidRDefault="00CD7573" w:rsidP="00CD7573">
      <w:pPr>
        <w:jc w:val="both"/>
      </w:pPr>
      <w:r w:rsidRPr="005C055E">
        <w:t xml:space="preserve">администрации </w:t>
      </w:r>
      <w:r>
        <w:t>муниципального образования</w:t>
      </w:r>
    </w:p>
    <w:p w:rsidR="00CD7573" w:rsidRDefault="00CD7573" w:rsidP="00CD7573">
      <w:pPr>
        <w:jc w:val="both"/>
      </w:pPr>
      <w:r w:rsidRPr="005C055E">
        <w:t>Запорожское сельское поселение</w:t>
      </w:r>
      <w:r>
        <w:t xml:space="preserve"> муниципального </w:t>
      </w:r>
    </w:p>
    <w:p w:rsidR="00CD7573" w:rsidRDefault="00CD7573" w:rsidP="00CD7573">
      <w:pPr>
        <w:jc w:val="both"/>
      </w:pPr>
      <w:r>
        <w:t xml:space="preserve">образования Приозерский муниципальный район </w:t>
      </w:r>
    </w:p>
    <w:p w:rsidR="00CD7573" w:rsidRDefault="00CD7573" w:rsidP="00CD7573">
      <w:pPr>
        <w:jc w:val="both"/>
      </w:pPr>
      <w:r>
        <w:t>Ленинградской области по предоставлению</w:t>
      </w:r>
    </w:p>
    <w:p w:rsidR="00CD7573" w:rsidRDefault="00CD7573" w:rsidP="00CD7573">
      <w:pPr>
        <w:jc w:val="both"/>
        <w:rPr>
          <w:bCs/>
        </w:rPr>
      </w:pPr>
      <w:r w:rsidRPr="005C055E">
        <w:t xml:space="preserve">муниципальной </w:t>
      </w:r>
      <w:r>
        <w:t xml:space="preserve">услуги </w:t>
      </w:r>
      <w:r w:rsidRPr="005C055E">
        <w:rPr>
          <w:bCs/>
        </w:rPr>
        <w:t>по выдаче</w:t>
      </w:r>
      <w:r>
        <w:t xml:space="preserve"> </w:t>
      </w:r>
      <w:r>
        <w:rPr>
          <w:bCs/>
        </w:rPr>
        <w:t xml:space="preserve"> разрешения </w:t>
      </w:r>
    </w:p>
    <w:p w:rsidR="00CD7573" w:rsidRDefault="00CD7573" w:rsidP="00CD7573">
      <w:pPr>
        <w:jc w:val="both"/>
        <w:rPr>
          <w:bCs/>
        </w:rPr>
      </w:pPr>
      <w:r>
        <w:rPr>
          <w:bCs/>
        </w:rPr>
        <w:t>на снос или пересадку зеленых насаждений</w:t>
      </w:r>
      <w:r w:rsidR="003A78A4">
        <w:rPr>
          <w:bCs/>
        </w:rPr>
        <w:t>»</w:t>
      </w:r>
      <w:r>
        <w:rPr>
          <w:bCs/>
        </w:rPr>
        <w:t>.</w:t>
      </w:r>
    </w:p>
    <w:p w:rsidR="00CD7573" w:rsidRPr="005C055E" w:rsidRDefault="00CD7573" w:rsidP="00CD7573">
      <w:pPr>
        <w:jc w:val="both"/>
      </w:pPr>
      <w:r>
        <w:rPr>
          <w:bCs/>
        </w:rPr>
        <w:t xml:space="preserve"> </w:t>
      </w:r>
    </w:p>
    <w:p w:rsidR="00CD7573" w:rsidRDefault="00CD7573" w:rsidP="00CD7573">
      <w:pPr>
        <w:autoSpaceDE w:val="0"/>
        <w:autoSpaceDN w:val="0"/>
        <w:adjustRightInd w:val="0"/>
        <w:jc w:val="both"/>
      </w:pPr>
      <w:r>
        <w:t xml:space="preserve"> </w:t>
      </w:r>
    </w:p>
    <w:p w:rsidR="00CD7573" w:rsidRDefault="009D130F" w:rsidP="00CD7573">
      <w:pPr>
        <w:ind w:firstLine="708"/>
        <w:jc w:val="both"/>
      </w:pPr>
      <w:r>
        <w:t>В связи с протестом Ленинградской межрайонной природоохранной прокуратуры от 22.08.2017 года №7-02-2017,</w:t>
      </w:r>
      <w:r w:rsidR="00CD7573" w:rsidRPr="005C055E">
        <w:t xml:space="preserve"> </w:t>
      </w:r>
      <w:r>
        <w:t>в</w:t>
      </w:r>
      <w:r w:rsidR="00CD7573">
        <w:t xml:space="preserve"> целях исполнения Федерального закона от 27 июля 2010 года № 210-ФЗ «Об организации предоставления государственных и муниципальных услуг» </w:t>
      </w:r>
      <w:r w:rsidR="00CD7573" w:rsidRPr="005C055E">
        <w:t xml:space="preserve">администрация </w:t>
      </w:r>
      <w:r w:rsidR="00CD7573">
        <w:t xml:space="preserve">муниципального образования </w:t>
      </w:r>
      <w:r w:rsidR="00CD7573" w:rsidRPr="005C055E">
        <w:t>Запорожское сельское поселение</w:t>
      </w:r>
      <w:r w:rsidR="00CD7573">
        <w:t xml:space="preserve"> муниципального  образования Приозерский муниципальный район Ленинградской области</w:t>
      </w:r>
      <w:r w:rsidR="00CD7573" w:rsidRPr="005C055E">
        <w:t xml:space="preserve"> </w:t>
      </w:r>
      <w:r w:rsidR="00CD7573" w:rsidRPr="005C055E">
        <w:rPr>
          <w:b/>
        </w:rPr>
        <w:t>ПОСТАНОВЛЯЕТ</w:t>
      </w:r>
      <w:r w:rsidR="00CD7573">
        <w:t>:</w:t>
      </w:r>
    </w:p>
    <w:p w:rsidR="00CD7573" w:rsidRPr="005C055E" w:rsidRDefault="00CD7573" w:rsidP="00CD7573">
      <w:pPr>
        <w:jc w:val="both"/>
      </w:pPr>
    </w:p>
    <w:p w:rsidR="00CD7573" w:rsidRDefault="00CD7573" w:rsidP="00CD7573">
      <w:pPr>
        <w:ind w:firstLine="708"/>
        <w:jc w:val="both"/>
      </w:pPr>
      <w:r w:rsidRPr="005C055E">
        <w:t xml:space="preserve">1. </w:t>
      </w:r>
      <w:r w:rsidR="007D14CB">
        <w:t>Внести изменения в</w:t>
      </w:r>
      <w:r w:rsidR="0021468B">
        <w:t xml:space="preserve"> п</w:t>
      </w:r>
      <w:r w:rsidR="00D90CAE">
        <w:t xml:space="preserve">остановление главы администрации №333 от 09.12.2014 года, утверждающей административный </w:t>
      </w:r>
      <w:r w:rsidR="007D14CB">
        <w:t>регламент</w:t>
      </w:r>
      <w:r w:rsidRPr="005C055E">
        <w:t xml:space="preserve"> администрации </w:t>
      </w:r>
      <w:r>
        <w:t xml:space="preserve">муниципального образования </w:t>
      </w:r>
      <w:r w:rsidRPr="005C055E">
        <w:t>Запорожское сельское поселение</w:t>
      </w:r>
      <w:r>
        <w:t xml:space="preserve"> муниципального образования Приозерский муниципальный район Ленинградской области по предоставлению </w:t>
      </w:r>
      <w:r w:rsidRPr="005C055E">
        <w:t xml:space="preserve">муниципальной </w:t>
      </w:r>
      <w:r>
        <w:t xml:space="preserve">услуги </w:t>
      </w:r>
      <w:r w:rsidRPr="005C055E">
        <w:rPr>
          <w:bCs/>
        </w:rPr>
        <w:t>по выдаче</w:t>
      </w:r>
      <w:r>
        <w:t xml:space="preserve"> </w:t>
      </w:r>
      <w:r w:rsidRPr="005C055E">
        <w:rPr>
          <w:bCs/>
        </w:rPr>
        <w:t>разрешени</w:t>
      </w:r>
      <w:r>
        <w:rPr>
          <w:bCs/>
        </w:rPr>
        <w:t>я</w:t>
      </w:r>
      <w:r w:rsidRPr="005C055E">
        <w:rPr>
          <w:bCs/>
        </w:rPr>
        <w:t xml:space="preserve"> </w:t>
      </w:r>
      <w:r>
        <w:rPr>
          <w:bCs/>
        </w:rPr>
        <w:t>на снос или пересадку зеленых насаждений</w:t>
      </w:r>
      <w:r w:rsidR="009D130F">
        <w:t>:</w:t>
      </w:r>
    </w:p>
    <w:p w:rsidR="00DB2296" w:rsidRDefault="00DB2296" w:rsidP="00D90CAE">
      <w:pPr>
        <w:shd w:val="clear" w:color="auto" w:fill="FFFFFF"/>
        <w:snapToGrid w:val="0"/>
        <w:ind w:firstLine="708"/>
        <w:jc w:val="both"/>
      </w:pPr>
      <w:r>
        <w:t xml:space="preserve">1) Пункт </w:t>
      </w:r>
      <w:r w:rsidR="00D90CAE">
        <w:t xml:space="preserve"> административного регламента </w:t>
      </w:r>
      <w:r>
        <w:t>2.3 «Результат предоставления муниципальной услуги» читать в следующей редакции:</w:t>
      </w:r>
      <w:r w:rsidR="00CD7573">
        <w:t xml:space="preserve"> </w:t>
      </w:r>
      <w: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w:t>
      </w:r>
    </w:p>
    <w:p w:rsidR="00823260" w:rsidRDefault="0021468B" w:rsidP="00DB2296">
      <w:pPr>
        <w:shd w:val="clear" w:color="auto" w:fill="FFFFFF"/>
        <w:snapToGrid w:val="0"/>
        <w:jc w:val="both"/>
      </w:pPr>
      <w:r>
        <w:t xml:space="preserve">            2) Во исполнение пункта 4.3 </w:t>
      </w:r>
      <w:r w:rsidR="00823260">
        <w:t>Протокола совещания по вопросу реализации мероприятий по внедрению целевой модели «Получение разрешения на строительство и территориальное планирование» в 2017 году от 17.06.2017 года :</w:t>
      </w:r>
    </w:p>
    <w:p w:rsidR="00CD7573" w:rsidRPr="00D90CAE" w:rsidRDefault="00823260" w:rsidP="00DB2296">
      <w:pPr>
        <w:shd w:val="clear" w:color="auto" w:fill="FFFFFF"/>
        <w:snapToGrid w:val="0"/>
        <w:jc w:val="both"/>
      </w:pPr>
      <w:r>
        <w:t>--</w:t>
      </w:r>
      <w:r w:rsidR="00DB2296">
        <w:t xml:space="preserve"> Пункт </w:t>
      </w:r>
      <w:r w:rsidR="00D90CAE">
        <w:t xml:space="preserve"> административного  регламента </w:t>
      </w:r>
      <w:r w:rsidR="00DB2296">
        <w:t>2.4 «Срок предоставления муниципальной услуги»</w:t>
      </w:r>
      <w:r w:rsidR="00D90CAE">
        <w:t xml:space="preserve"> </w:t>
      </w:r>
      <w:r w:rsidR="007D14CB">
        <w:t>читат</w:t>
      </w:r>
      <w:r w:rsidR="00D90CAE">
        <w:t>ь</w:t>
      </w:r>
      <w:r w:rsidR="007D14CB">
        <w:t xml:space="preserve"> в  следующей  редакции</w:t>
      </w:r>
      <w:r w:rsidR="00CD7573">
        <w:t xml:space="preserve"> </w:t>
      </w:r>
      <w:r w:rsidR="007D14CB">
        <w:t>:  «Срок рассмотрения документов для решения вопроса  о выдаче разрешений на снос или пересадку зеленых насаждений составляет 20 календарных дней с даты регистрации письменного обращения заявителя».</w:t>
      </w:r>
    </w:p>
    <w:p w:rsidR="0021468B" w:rsidRDefault="00D90CAE" w:rsidP="00CD7573">
      <w:pPr>
        <w:ind w:firstLine="708"/>
        <w:jc w:val="both"/>
      </w:pPr>
      <w:r>
        <w:t>2</w:t>
      </w:r>
      <w:r w:rsidR="00BB6853">
        <w:t>.</w:t>
      </w:r>
      <w:r w:rsidR="00CD7573" w:rsidRPr="005C055E">
        <w:t xml:space="preserve"> </w:t>
      </w:r>
      <w:r w:rsidR="00417EBE">
        <w:t xml:space="preserve">Опубликовать настоящее постановление на сайте «Информационного агентства «Областные вести» (ЛЕНОБЛИНФОРМ) без приложения и разместить на официальном сайте поселения </w:t>
      </w:r>
      <w:r w:rsidR="00417EBE">
        <w:rPr>
          <w:lang w:val="en-US"/>
        </w:rPr>
        <w:t>htt</w:t>
      </w:r>
      <w:r w:rsidR="00417EBE">
        <w:t>://zaporojskoe</w:t>
      </w:r>
      <w:r w:rsidR="00417EBE" w:rsidRPr="00417EBE">
        <w:t>.</w:t>
      </w:r>
      <w:r w:rsidR="00417EBE">
        <w:rPr>
          <w:lang w:val="en-US"/>
        </w:rPr>
        <w:t>spblenobl</w:t>
      </w:r>
      <w:r w:rsidR="00417EBE" w:rsidRPr="00417EBE">
        <w:t>.</w:t>
      </w:r>
      <w:r w:rsidR="00417EBE">
        <w:rPr>
          <w:lang w:val="en-US"/>
        </w:rPr>
        <w:t>ru</w:t>
      </w:r>
      <w:r w:rsidR="00417EBE" w:rsidRPr="00417EBE">
        <w:t>/</w:t>
      </w:r>
      <w:r w:rsidR="0021468B">
        <w:t xml:space="preserve"> с приложением</w:t>
      </w:r>
      <w:r w:rsidR="00417EBE">
        <w:t>.</w:t>
      </w:r>
    </w:p>
    <w:p w:rsidR="00CD7573" w:rsidRPr="005C055E" w:rsidRDefault="0021468B" w:rsidP="00CD7573">
      <w:pPr>
        <w:ind w:firstLine="708"/>
        <w:jc w:val="both"/>
      </w:pPr>
      <w:r>
        <w:t>3.  Настоящее постановление вступает  в силу со дня его опубликования .</w:t>
      </w:r>
    </w:p>
    <w:p w:rsidR="00CD7573" w:rsidRDefault="0021468B" w:rsidP="00CD7573">
      <w:pPr>
        <w:ind w:firstLine="360"/>
        <w:jc w:val="both"/>
      </w:pPr>
      <w:r>
        <w:t xml:space="preserve">      </w:t>
      </w:r>
      <w:r w:rsidR="00BB6853">
        <w:t>4</w:t>
      </w:r>
      <w:r w:rsidR="00CD7573" w:rsidRPr="005C055E">
        <w:t>.</w:t>
      </w:r>
      <w:r>
        <w:t xml:space="preserve"> </w:t>
      </w:r>
      <w:r w:rsidR="00CD7573" w:rsidRPr="005C055E">
        <w:t xml:space="preserve">Контроль за исполнением настоящего </w:t>
      </w:r>
      <w:r>
        <w:t>постановления возложить на главу администрации.</w:t>
      </w:r>
    </w:p>
    <w:p w:rsidR="00CD7573" w:rsidRPr="005C055E" w:rsidRDefault="00CD7573" w:rsidP="00CD7573">
      <w:pPr>
        <w:ind w:firstLine="360"/>
        <w:jc w:val="both"/>
      </w:pPr>
    </w:p>
    <w:p w:rsidR="00CD7573" w:rsidRPr="005C055E" w:rsidRDefault="00CD7573" w:rsidP="00CD7573">
      <w:pPr>
        <w:pStyle w:val="14"/>
        <w:tabs>
          <w:tab w:val="left" w:pos="0"/>
        </w:tabs>
        <w:spacing w:after="0" w:line="240" w:lineRule="auto"/>
        <w:ind w:left="360" w:right="21"/>
        <w:jc w:val="both"/>
        <w:rPr>
          <w:rFonts w:ascii="Times New Roman" w:hAnsi="Times New Roman" w:cs="Times New Roman"/>
          <w:sz w:val="24"/>
          <w:szCs w:val="24"/>
        </w:rPr>
      </w:pPr>
      <w:r w:rsidRPr="005C055E">
        <w:rPr>
          <w:rFonts w:ascii="Times New Roman" w:hAnsi="Times New Roman" w:cs="Times New Roman"/>
          <w:sz w:val="24"/>
          <w:szCs w:val="24"/>
        </w:rPr>
        <w:t xml:space="preserve">Глава администрации                                           </w:t>
      </w:r>
      <w:r w:rsidR="007D14CB">
        <w:rPr>
          <w:rFonts w:ascii="Times New Roman" w:hAnsi="Times New Roman" w:cs="Times New Roman"/>
          <w:sz w:val="24"/>
          <w:szCs w:val="24"/>
        </w:rPr>
        <w:t xml:space="preserve">              </w:t>
      </w:r>
      <w:r w:rsidR="00462DE0">
        <w:rPr>
          <w:rFonts w:ascii="Times New Roman" w:hAnsi="Times New Roman" w:cs="Times New Roman"/>
          <w:sz w:val="24"/>
          <w:szCs w:val="24"/>
        </w:rPr>
        <w:t xml:space="preserve">               </w:t>
      </w:r>
      <w:r w:rsidR="007D14CB">
        <w:rPr>
          <w:rFonts w:ascii="Times New Roman" w:hAnsi="Times New Roman" w:cs="Times New Roman"/>
          <w:sz w:val="24"/>
          <w:szCs w:val="24"/>
        </w:rPr>
        <w:t xml:space="preserve">   А.В.Гапоненков</w:t>
      </w:r>
    </w:p>
    <w:p w:rsidR="00CD7573" w:rsidRPr="005C055E" w:rsidRDefault="00CD7573" w:rsidP="00CD7573">
      <w:pPr>
        <w:pStyle w:val="14"/>
        <w:tabs>
          <w:tab w:val="left" w:pos="0"/>
        </w:tabs>
        <w:spacing w:after="0" w:line="240" w:lineRule="auto"/>
        <w:ind w:left="360" w:right="21"/>
        <w:jc w:val="both"/>
        <w:rPr>
          <w:rFonts w:ascii="Times New Roman" w:hAnsi="Times New Roman" w:cs="Times New Roman"/>
          <w:sz w:val="28"/>
          <w:szCs w:val="28"/>
        </w:rPr>
      </w:pPr>
    </w:p>
    <w:p w:rsidR="007D14CB" w:rsidRDefault="007F7B51" w:rsidP="007D14CB">
      <w:pPr>
        <w:pStyle w:val="14"/>
        <w:tabs>
          <w:tab w:val="left" w:pos="0"/>
        </w:tabs>
        <w:spacing w:after="0" w:line="240" w:lineRule="auto"/>
        <w:ind w:left="0" w:right="21"/>
        <w:jc w:val="both"/>
        <w:rPr>
          <w:sz w:val="20"/>
          <w:szCs w:val="20"/>
        </w:rPr>
      </w:pPr>
      <w:r>
        <w:rPr>
          <w:rFonts w:ascii="Times New Roman" w:hAnsi="Times New Roman" w:cs="Times New Roman"/>
          <w:sz w:val="28"/>
          <w:szCs w:val="28"/>
        </w:rPr>
        <w:t xml:space="preserve">    </w:t>
      </w:r>
      <w:r w:rsidR="007D14CB">
        <w:rPr>
          <w:rFonts w:ascii="Times New Roman" w:hAnsi="Times New Roman" w:cs="Times New Roman"/>
          <w:sz w:val="20"/>
          <w:szCs w:val="20"/>
        </w:rPr>
        <w:t xml:space="preserve"> </w:t>
      </w:r>
      <w:r w:rsidR="00CD7573" w:rsidRPr="005C055E">
        <w:rPr>
          <w:rFonts w:ascii="Times New Roman" w:hAnsi="Times New Roman" w:cs="Times New Roman"/>
          <w:sz w:val="20"/>
          <w:szCs w:val="20"/>
        </w:rPr>
        <w:t xml:space="preserve"> </w:t>
      </w:r>
      <w:r w:rsidR="00CD7573" w:rsidRPr="00C57D7D">
        <w:rPr>
          <w:sz w:val="20"/>
          <w:szCs w:val="20"/>
        </w:rPr>
        <w:t>Исполн</w:t>
      </w:r>
      <w:r w:rsidR="007D14CB">
        <w:rPr>
          <w:sz w:val="20"/>
          <w:szCs w:val="20"/>
        </w:rPr>
        <w:t xml:space="preserve">ил: Сухов Н.Н., 8(81379) 66-319 </w:t>
      </w:r>
    </w:p>
    <w:p w:rsidR="00CD7573" w:rsidRPr="007D14CB" w:rsidRDefault="00CD7573" w:rsidP="007D14CB">
      <w:pPr>
        <w:pStyle w:val="14"/>
        <w:tabs>
          <w:tab w:val="left" w:pos="0"/>
        </w:tabs>
        <w:spacing w:after="0" w:line="240" w:lineRule="auto"/>
        <w:ind w:left="360" w:right="21"/>
        <w:jc w:val="both"/>
        <w:rPr>
          <w:rFonts w:ascii="Times New Roman" w:hAnsi="Times New Roman" w:cs="Times New Roman"/>
          <w:sz w:val="20"/>
          <w:szCs w:val="20"/>
        </w:rPr>
      </w:pPr>
      <w:r w:rsidRPr="00C57D7D">
        <w:rPr>
          <w:sz w:val="20"/>
          <w:szCs w:val="20"/>
        </w:rPr>
        <w:t xml:space="preserve">Разослано: дело – </w:t>
      </w:r>
      <w:r w:rsidR="007D14CB">
        <w:rPr>
          <w:sz w:val="20"/>
          <w:szCs w:val="20"/>
        </w:rPr>
        <w:t>2, прокуратура – 1,</w:t>
      </w:r>
      <w:r w:rsidRPr="00C57D7D">
        <w:rPr>
          <w:sz w:val="20"/>
          <w:szCs w:val="20"/>
        </w:rPr>
        <w:t>.</w:t>
      </w:r>
    </w:p>
    <w:p w:rsidR="00CD7573" w:rsidRDefault="00CD7573" w:rsidP="00CD7573">
      <w:pPr>
        <w:pStyle w:val="ConsPlusTitle"/>
        <w:widowControl/>
      </w:pPr>
    </w:p>
    <w:p w:rsidR="00CD7573" w:rsidRDefault="00CD7573" w:rsidP="00CD7573">
      <w:pPr>
        <w:pStyle w:val="ConsPlusTitle"/>
        <w:widowControl/>
      </w:pPr>
    </w:p>
    <w:p w:rsidR="00CD7573" w:rsidRDefault="00CD7573" w:rsidP="00CD7573">
      <w:pPr>
        <w:pStyle w:val="ConsPlusTitle"/>
        <w:widowControl/>
      </w:pPr>
    </w:p>
    <w:p w:rsidR="00CD7573" w:rsidRDefault="00CD7573" w:rsidP="00CD7573">
      <w:pPr>
        <w:pStyle w:val="ConsPlusTitle"/>
        <w:widowControl/>
      </w:pPr>
    </w:p>
    <w:p w:rsidR="00CD7573" w:rsidRDefault="00CD7573" w:rsidP="00CD7573">
      <w:pPr>
        <w:pStyle w:val="ConsPlusTitle"/>
        <w:widowControl/>
      </w:pPr>
    </w:p>
    <w:p w:rsidR="00CD7573" w:rsidRDefault="00CD7573" w:rsidP="00CD7573">
      <w:pPr>
        <w:pStyle w:val="ConsPlusTitle"/>
        <w:widowControl/>
      </w:pPr>
    </w:p>
    <w:p w:rsidR="00CD7573" w:rsidRDefault="00CD7573" w:rsidP="00CD7573">
      <w:pPr>
        <w:pStyle w:val="ConsPlusTitle"/>
        <w:widowControl/>
      </w:pPr>
    </w:p>
    <w:p w:rsidR="00CD7573" w:rsidRDefault="00CD7573" w:rsidP="00CD7573">
      <w:pPr>
        <w:pStyle w:val="ConsPlusTitle"/>
        <w:widowControl/>
        <w:jc w:val="center"/>
      </w:pPr>
    </w:p>
    <w:p w:rsidR="00953300" w:rsidRPr="00953300" w:rsidRDefault="00CD7573" w:rsidP="00CD7573">
      <w:pPr>
        <w:pStyle w:val="ConsPlusTitle"/>
        <w:widowControl/>
        <w:jc w:val="center"/>
      </w:pPr>
      <w:r>
        <w:t>АД</w:t>
      </w:r>
      <w:r w:rsidR="00953300" w:rsidRPr="00953300">
        <w:t>МИНИСТРАТИВНЫЙ РЕГЛАМЕНТ</w:t>
      </w:r>
    </w:p>
    <w:p w:rsidR="00375372" w:rsidRDefault="00375372" w:rsidP="00CD7573">
      <w:pPr>
        <w:pStyle w:val="ConsPlusTitle"/>
        <w:widowControl/>
        <w:jc w:val="center"/>
      </w:pPr>
      <w:r>
        <w:t>ПО ПРЕДОСТАВЛЕНИЮ</w:t>
      </w:r>
      <w:r w:rsidR="00385973">
        <w:t xml:space="preserve"> МУНИЦИПАЛЬНОЙ УСЛУГИ </w:t>
      </w:r>
    </w:p>
    <w:p w:rsidR="00375372" w:rsidRDefault="00385973" w:rsidP="00CD7573">
      <w:pPr>
        <w:pStyle w:val="ConsPlusTitle"/>
        <w:widowControl/>
        <w:jc w:val="center"/>
      </w:pPr>
      <w:r>
        <w:t xml:space="preserve">ПО ВЫДАЧЕ РАЗРЕШЕНИЯ НА СНОС ИЛИ ПЕРЕСАДКУ </w:t>
      </w:r>
    </w:p>
    <w:p w:rsidR="00385973" w:rsidRPr="00BE768D" w:rsidRDefault="00385973" w:rsidP="00CD7573">
      <w:pPr>
        <w:pStyle w:val="ConsPlusTitle"/>
        <w:widowControl/>
        <w:jc w:val="center"/>
        <w:rPr>
          <w:b w:val="0"/>
          <w:sz w:val="28"/>
          <w:szCs w:val="28"/>
        </w:rPr>
      </w:pPr>
      <w:r>
        <w:t>ЗЕЛЕНЫХ НАСАЖДЕНИЙ</w:t>
      </w:r>
    </w:p>
    <w:p w:rsidR="00385973" w:rsidRPr="00BE768D" w:rsidRDefault="00385973" w:rsidP="00385973">
      <w:pPr>
        <w:autoSpaceDE w:val="0"/>
        <w:autoSpaceDN w:val="0"/>
        <w:adjustRightInd w:val="0"/>
        <w:ind w:firstLine="540"/>
        <w:jc w:val="both"/>
        <w:rPr>
          <w:sz w:val="28"/>
          <w:szCs w:val="28"/>
        </w:rPr>
      </w:pPr>
    </w:p>
    <w:p w:rsidR="00385973" w:rsidRPr="00BE768D" w:rsidRDefault="00385973" w:rsidP="00385973">
      <w:pPr>
        <w:autoSpaceDE w:val="0"/>
        <w:autoSpaceDN w:val="0"/>
        <w:adjustRightInd w:val="0"/>
        <w:ind w:firstLine="540"/>
        <w:jc w:val="center"/>
        <w:outlineLvl w:val="1"/>
        <w:rPr>
          <w:b/>
          <w:sz w:val="28"/>
          <w:szCs w:val="28"/>
        </w:rPr>
      </w:pPr>
      <w:r w:rsidRPr="00BE768D">
        <w:rPr>
          <w:b/>
          <w:sz w:val="28"/>
          <w:szCs w:val="28"/>
        </w:rPr>
        <w:t>1. Общие положения</w:t>
      </w:r>
    </w:p>
    <w:p w:rsidR="00385973" w:rsidRPr="00BE768D" w:rsidRDefault="00385973" w:rsidP="00385973">
      <w:pPr>
        <w:autoSpaceDE w:val="0"/>
        <w:autoSpaceDN w:val="0"/>
        <w:adjustRightInd w:val="0"/>
        <w:jc w:val="both"/>
        <w:rPr>
          <w:sz w:val="28"/>
          <w:szCs w:val="28"/>
        </w:rPr>
      </w:pPr>
    </w:p>
    <w:p w:rsidR="00385973" w:rsidRPr="00BE768D" w:rsidRDefault="00385973" w:rsidP="00385973">
      <w:pPr>
        <w:autoSpaceDE w:val="0"/>
        <w:autoSpaceDN w:val="0"/>
        <w:adjustRightInd w:val="0"/>
        <w:ind w:firstLine="360"/>
        <w:jc w:val="center"/>
        <w:outlineLvl w:val="1"/>
        <w:rPr>
          <w:bCs/>
          <w:sz w:val="28"/>
          <w:szCs w:val="28"/>
        </w:rPr>
      </w:pPr>
      <w:r w:rsidRPr="003578F0">
        <w:rPr>
          <w:b/>
          <w:bCs/>
          <w:sz w:val="28"/>
          <w:szCs w:val="28"/>
        </w:rPr>
        <w:t>1.1.</w:t>
      </w:r>
      <w:r w:rsidRPr="00BE768D">
        <w:rPr>
          <w:bCs/>
          <w:sz w:val="28"/>
          <w:szCs w:val="28"/>
        </w:rPr>
        <w:t xml:space="preserve"> Наименование </w:t>
      </w:r>
      <w:r>
        <w:rPr>
          <w:bCs/>
          <w:sz w:val="28"/>
          <w:szCs w:val="28"/>
        </w:rPr>
        <w:t>муниципальной</w:t>
      </w:r>
      <w:r w:rsidRPr="00BE768D">
        <w:rPr>
          <w:bCs/>
          <w:sz w:val="28"/>
          <w:szCs w:val="28"/>
        </w:rPr>
        <w:t xml:space="preserve"> услуги</w:t>
      </w:r>
      <w:r>
        <w:rPr>
          <w:bCs/>
          <w:sz w:val="28"/>
          <w:szCs w:val="28"/>
        </w:rPr>
        <w:t>.</w:t>
      </w:r>
    </w:p>
    <w:p w:rsidR="00385973" w:rsidRDefault="00385973" w:rsidP="00385973">
      <w:pPr>
        <w:autoSpaceDE w:val="0"/>
        <w:autoSpaceDN w:val="0"/>
        <w:adjustRightInd w:val="0"/>
        <w:ind w:firstLine="360"/>
        <w:jc w:val="both"/>
        <w:rPr>
          <w:sz w:val="28"/>
          <w:szCs w:val="28"/>
        </w:rPr>
      </w:pPr>
      <w:r>
        <w:rPr>
          <w:rFonts w:cs="Courier New"/>
          <w:sz w:val="28"/>
          <w:szCs w:val="28"/>
        </w:rPr>
        <w:t>Выдача разрешений на снос или пересадку зеленых насаждений</w:t>
      </w:r>
      <w:r w:rsidRPr="00F72F94">
        <w:rPr>
          <w:rFonts w:cs="Courier New"/>
          <w:sz w:val="28"/>
          <w:szCs w:val="28"/>
        </w:rPr>
        <w:t xml:space="preserve"> </w:t>
      </w:r>
      <w:r w:rsidRPr="00EE50AB">
        <w:rPr>
          <w:sz w:val="28"/>
          <w:szCs w:val="28"/>
        </w:rPr>
        <w:t xml:space="preserve">(далее </w:t>
      </w:r>
      <w:r>
        <w:rPr>
          <w:sz w:val="28"/>
          <w:szCs w:val="28"/>
        </w:rPr>
        <w:t>–</w:t>
      </w:r>
      <w:r w:rsidRPr="00EE50AB">
        <w:rPr>
          <w:sz w:val="28"/>
          <w:szCs w:val="28"/>
        </w:rPr>
        <w:t xml:space="preserve"> </w:t>
      </w:r>
      <w:r>
        <w:rPr>
          <w:sz w:val="28"/>
          <w:szCs w:val="28"/>
        </w:rPr>
        <w:t>муниципальная</w:t>
      </w:r>
      <w:r w:rsidRPr="00EE50AB">
        <w:rPr>
          <w:sz w:val="28"/>
          <w:szCs w:val="28"/>
        </w:rPr>
        <w:t xml:space="preserve"> услуга)</w:t>
      </w:r>
      <w:r>
        <w:rPr>
          <w:sz w:val="28"/>
          <w:szCs w:val="28"/>
        </w:rPr>
        <w:t>.</w:t>
      </w:r>
    </w:p>
    <w:p w:rsidR="00385973" w:rsidRPr="00EE50AB" w:rsidRDefault="00385973" w:rsidP="00385973">
      <w:pPr>
        <w:autoSpaceDE w:val="0"/>
        <w:autoSpaceDN w:val="0"/>
        <w:adjustRightInd w:val="0"/>
        <w:ind w:firstLine="360"/>
        <w:jc w:val="both"/>
        <w:rPr>
          <w:sz w:val="28"/>
          <w:szCs w:val="28"/>
        </w:rPr>
      </w:pPr>
    </w:p>
    <w:p w:rsidR="00385973" w:rsidRPr="00EC4255" w:rsidRDefault="00385973" w:rsidP="00385973">
      <w:pPr>
        <w:autoSpaceDE w:val="0"/>
        <w:autoSpaceDN w:val="0"/>
        <w:adjustRightInd w:val="0"/>
        <w:ind w:firstLine="360"/>
        <w:jc w:val="center"/>
        <w:outlineLvl w:val="1"/>
        <w:rPr>
          <w:sz w:val="28"/>
          <w:szCs w:val="28"/>
        </w:rPr>
      </w:pPr>
      <w:r w:rsidRPr="003578F0">
        <w:rPr>
          <w:b/>
          <w:sz w:val="28"/>
          <w:szCs w:val="28"/>
        </w:rPr>
        <w:t>1.2</w:t>
      </w:r>
      <w:r w:rsidRPr="00EC4255">
        <w:rPr>
          <w:sz w:val="28"/>
          <w:szCs w:val="28"/>
        </w:rPr>
        <w:t>. Наименование органа местного самоуправления Ленинградской области, непосредственно предоставляющего муниципальную услугу.</w:t>
      </w:r>
    </w:p>
    <w:p w:rsidR="00385973" w:rsidRDefault="00385973" w:rsidP="00385973">
      <w:pPr>
        <w:autoSpaceDE w:val="0"/>
        <w:autoSpaceDN w:val="0"/>
        <w:adjustRightInd w:val="0"/>
        <w:ind w:firstLine="360"/>
        <w:jc w:val="both"/>
        <w:rPr>
          <w:sz w:val="28"/>
          <w:szCs w:val="28"/>
        </w:rPr>
      </w:pPr>
      <w:r>
        <w:rPr>
          <w:sz w:val="28"/>
          <w:szCs w:val="28"/>
        </w:rPr>
        <w:t xml:space="preserve">Услуга по выдаче Разрешения на снос или пересадку зеленых насаждений предоставляется </w:t>
      </w:r>
      <w:r w:rsidR="00375372" w:rsidRPr="00375372">
        <w:rPr>
          <w:sz w:val="28"/>
          <w:szCs w:val="28"/>
        </w:rPr>
        <w:t>администрацией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75372">
        <w:rPr>
          <w:sz w:val="28"/>
          <w:szCs w:val="28"/>
        </w:rPr>
        <w:t>.</w:t>
      </w:r>
    </w:p>
    <w:p w:rsidR="00385973" w:rsidRDefault="00385973" w:rsidP="00385973">
      <w:pPr>
        <w:autoSpaceDE w:val="0"/>
        <w:autoSpaceDN w:val="0"/>
        <w:adjustRightInd w:val="0"/>
        <w:ind w:firstLine="360"/>
        <w:jc w:val="both"/>
        <w:rPr>
          <w:sz w:val="28"/>
          <w:szCs w:val="28"/>
        </w:rPr>
      </w:pPr>
    </w:p>
    <w:p w:rsidR="00385973" w:rsidRDefault="00385973" w:rsidP="00385973">
      <w:pPr>
        <w:autoSpaceDE w:val="0"/>
        <w:autoSpaceDN w:val="0"/>
        <w:adjustRightInd w:val="0"/>
        <w:ind w:firstLine="540"/>
        <w:jc w:val="center"/>
        <w:rPr>
          <w:sz w:val="28"/>
          <w:szCs w:val="28"/>
        </w:rPr>
      </w:pPr>
      <w:r w:rsidRPr="003578F0">
        <w:rPr>
          <w:b/>
          <w:sz w:val="28"/>
          <w:szCs w:val="28"/>
        </w:rPr>
        <w:t>1.3.</w:t>
      </w:r>
      <w:r w:rsidRPr="00BE768D">
        <w:rPr>
          <w:sz w:val="28"/>
          <w:szCs w:val="28"/>
        </w:rPr>
        <w:t xml:space="preserve"> </w:t>
      </w:r>
      <w:r>
        <w:rPr>
          <w:sz w:val="28"/>
          <w:szCs w:val="28"/>
        </w:rPr>
        <w:t xml:space="preserve">Информация о местах нахождения и графике работы органов местного самоуправления Ленинградской области, предоставляющих </w:t>
      </w:r>
      <w:r w:rsidR="00375372">
        <w:rPr>
          <w:sz w:val="28"/>
          <w:szCs w:val="28"/>
        </w:rPr>
        <w:t xml:space="preserve">муниципальную услугу. </w:t>
      </w:r>
      <w:r>
        <w:rPr>
          <w:sz w:val="28"/>
          <w:szCs w:val="28"/>
        </w:rPr>
        <w:t>.</w:t>
      </w:r>
    </w:p>
    <w:p w:rsidR="00375372" w:rsidRDefault="00385973" w:rsidP="00385973">
      <w:pPr>
        <w:pStyle w:val="ConsPlusNormal"/>
        <w:ind w:firstLine="540"/>
        <w:jc w:val="both"/>
        <w:rPr>
          <w:rFonts w:ascii="Times New Roman" w:hAnsi="Times New Roman"/>
          <w:sz w:val="28"/>
        </w:rPr>
      </w:pPr>
      <w:r w:rsidRPr="00EA7318">
        <w:rPr>
          <w:rFonts w:ascii="Times New Roman" w:hAnsi="Times New Roman"/>
          <w:sz w:val="28"/>
        </w:rPr>
        <w:t>1.3.1. Мест</w:t>
      </w:r>
      <w:r w:rsidR="00375372">
        <w:rPr>
          <w:rFonts w:ascii="Times New Roman" w:hAnsi="Times New Roman"/>
          <w:sz w:val="28"/>
        </w:rPr>
        <w:t>о</w:t>
      </w:r>
      <w:r w:rsidRPr="00EA7318">
        <w:rPr>
          <w:rFonts w:ascii="Times New Roman" w:hAnsi="Times New Roman"/>
          <w:sz w:val="28"/>
        </w:rPr>
        <w:t xml:space="preserve"> нахождения</w:t>
      </w:r>
      <w:r>
        <w:rPr>
          <w:rFonts w:ascii="Times New Roman" w:hAnsi="Times New Roman"/>
          <w:sz w:val="28"/>
        </w:rPr>
        <w:t xml:space="preserve">, </w:t>
      </w:r>
      <w:r w:rsidRPr="00EA7318">
        <w:rPr>
          <w:rFonts w:ascii="Times New Roman" w:hAnsi="Times New Roman"/>
          <w:sz w:val="28"/>
        </w:rPr>
        <w:t>справочны</w:t>
      </w:r>
      <w:r w:rsidR="00375372">
        <w:rPr>
          <w:rFonts w:ascii="Times New Roman" w:hAnsi="Times New Roman"/>
          <w:sz w:val="28"/>
        </w:rPr>
        <w:t>й телефон</w:t>
      </w:r>
      <w:r w:rsidR="00375372" w:rsidRPr="00375372">
        <w:rPr>
          <w:sz w:val="28"/>
          <w:szCs w:val="28"/>
        </w:rPr>
        <w:t xml:space="preserve"> </w:t>
      </w:r>
      <w:r w:rsidR="00375372" w:rsidRPr="00375372">
        <w:rPr>
          <w:rFonts w:ascii="Times New Roman" w:hAnsi="Times New Roman" w:cs="Times New Roman"/>
          <w:sz w:val="28"/>
          <w:szCs w:val="28"/>
        </w:rPr>
        <w:t>администраци</w:t>
      </w:r>
      <w:r w:rsidR="00375372">
        <w:rPr>
          <w:rFonts w:ascii="Times New Roman" w:hAnsi="Times New Roman" w:cs="Times New Roman"/>
          <w:sz w:val="28"/>
          <w:szCs w:val="28"/>
        </w:rPr>
        <w:t>и</w:t>
      </w:r>
      <w:r w:rsidR="00375372" w:rsidRPr="00375372">
        <w:rPr>
          <w:rFonts w:ascii="Times New Roman" w:hAnsi="Times New Roman" w:cs="Times New Roman"/>
          <w:sz w:val="28"/>
          <w:szCs w:val="28"/>
        </w:rPr>
        <w:t xml:space="preserve"> муниципального образования Запорожское сельское поселение</w:t>
      </w:r>
      <w:r w:rsidR="00375372">
        <w:rPr>
          <w:rFonts w:ascii="Times New Roman" w:hAnsi="Times New Roman"/>
          <w:sz w:val="28"/>
        </w:rPr>
        <w:t>:</w:t>
      </w:r>
    </w:p>
    <w:p w:rsidR="00375372" w:rsidRDefault="00375372" w:rsidP="00385973">
      <w:pPr>
        <w:pStyle w:val="ConsPlusNormal"/>
        <w:ind w:firstLine="540"/>
        <w:jc w:val="both"/>
        <w:rPr>
          <w:rFonts w:ascii="Times New Roman" w:hAnsi="Times New Roman"/>
          <w:sz w:val="28"/>
        </w:rPr>
      </w:pPr>
      <w:r>
        <w:rPr>
          <w:rFonts w:ascii="Times New Roman" w:hAnsi="Times New Roman"/>
          <w:sz w:val="28"/>
        </w:rPr>
        <w:t>188734, Ленинградская область, Приозерский район, п. Запорожское, ул., Механизаторов, д. 2</w:t>
      </w:r>
    </w:p>
    <w:p w:rsidR="00385973" w:rsidRPr="00EA7318" w:rsidRDefault="00375372" w:rsidP="00385973">
      <w:pPr>
        <w:pStyle w:val="ConsPlusNormal"/>
        <w:ind w:firstLine="540"/>
        <w:jc w:val="both"/>
      </w:pPr>
      <w:r>
        <w:rPr>
          <w:rFonts w:ascii="Times New Roman" w:hAnsi="Times New Roman"/>
          <w:sz w:val="28"/>
        </w:rPr>
        <w:t>тел/факс (881379)66319.</w:t>
      </w:r>
      <w:r w:rsidR="00385973" w:rsidRPr="00EA7318">
        <w:rPr>
          <w:rFonts w:ascii="Times New Roman" w:hAnsi="Times New Roman"/>
          <w:sz w:val="28"/>
        </w:rPr>
        <w:t xml:space="preserve"> </w:t>
      </w:r>
    </w:p>
    <w:p w:rsidR="00385973" w:rsidRPr="00A47888" w:rsidRDefault="00385973" w:rsidP="00385973">
      <w:pPr>
        <w:autoSpaceDE w:val="0"/>
        <w:autoSpaceDN w:val="0"/>
        <w:adjustRightInd w:val="0"/>
        <w:ind w:firstLine="360"/>
        <w:jc w:val="both"/>
        <w:rPr>
          <w:sz w:val="28"/>
          <w:szCs w:val="28"/>
        </w:rPr>
      </w:pPr>
      <w:r w:rsidRPr="00A47888">
        <w:rPr>
          <w:sz w:val="28"/>
          <w:szCs w:val="28"/>
        </w:rPr>
        <w:t>1.3.2.График работы:</w:t>
      </w:r>
    </w:p>
    <w:tbl>
      <w:tblPr>
        <w:tblW w:w="0" w:type="auto"/>
        <w:tblInd w:w="70" w:type="dxa"/>
        <w:tblLayout w:type="fixed"/>
        <w:tblCellMar>
          <w:left w:w="70" w:type="dxa"/>
          <w:right w:w="70" w:type="dxa"/>
        </w:tblCellMar>
        <w:tblLook w:val="04A0" w:firstRow="1" w:lastRow="0" w:firstColumn="1" w:lastColumn="0" w:noHBand="0" w:noVBand="1"/>
      </w:tblPr>
      <w:tblGrid>
        <w:gridCol w:w="2565"/>
        <w:gridCol w:w="3240"/>
        <w:gridCol w:w="3240"/>
      </w:tblGrid>
      <w:tr w:rsidR="00385973" w:rsidRPr="00A47888" w:rsidTr="00B51E34">
        <w:trPr>
          <w:cantSplit/>
          <w:trHeight w:val="240"/>
        </w:trPr>
        <w:tc>
          <w:tcPr>
            <w:tcW w:w="2565" w:type="dxa"/>
            <w:tcBorders>
              <w:top w:val="single" w:sz="6" w:space="0" w:color="auto"/>
              <w:left w:val="single" w:sz="6" w:space="0" w:color="auto"/>
              <w:bottom w:val="single" w:sz="6" w:space="0" w:color="auto"/>
              <w:right w:val="single" w:sz="6" w:space="0" w:color="auto"/>
            </w:tcBorders>
          </w:tcPr>
          <w:p w:rsidR="00385973" w:rsidRPr="00A47888" w:rsidRDefault="00385973" w:rsidP="00B51E34">
            <w:pPr>
              <w:pStyle w:val="ConsPlusCell"/>
              <w:widowControl/>
              <w:rPr>
                <w:rFonts w:ascii="Times New Roman" w:hAnsi="Times New Roman" w:cs="Times New Roman"/>
                <w:sz w:val="28"/>
                <w:szCs w:val="28"/>
              </w:rPr>
            </w:pPr>
            <w:r>
              <w:rPr>
                <w:rFonts w:ascii="Times New Roman" w:hAnsi="Times New Roman" w:cs="Times New Roman"/>
                <w:sz w:val="28"/>
                <w:szCs w:val="28"/>
              </w:rPr>
              <w:t>День недели</w:t>
            </w:r>
          </w:p>
        </w:tc>
        <w:tc>
          <w:tcPr>
            <w:tcW w:w="3240" w:type="dxa"/>
            <w:tcBorders>
              <w:top w:val="single" w:sz="6" w:space="0" w:color="auto"/>
              <w:left w:val="single" w:sz="6" w:space="0" w:color="auto"/>
              <w:bottom w:val="single" w:sz="6" w:space="0" w:color="auto"/>
              <w:right w:val="single" w:sz="6" w:space="0" w:color="auto"/>
            </w:tcBorders>
          </w:tcPr>
          <w:p w:rsidR="00385973" w:rsidRPr="00A47888" w:rsidRDefault="00385973" w:rsidP="00B51E34">
            <w:pPr>
              <w:pStyle w:val="ConsPlusCell"/>
              <w:widowControl/>
              <w:rPr>
                <w:rFonts w:ascii="Times New Roman" w:hAnsi="Times New Roman" w:cs="Times New Roman"/>
                <w:sz w:val="28"/>
                <w:szCs w:val="28"/>
              </w:rPr>
            </w:pPr>
            <w:r>
              <w:rPr>
                <w:rFonts w:ascii="Times New Roman" w:hAnsi="Times New Roman" w:cs="Times New Roman"/>
                <w:sz w:val="28"/>
                <w:szCs w:val="28"/>
              </w:rPr>
              <w:t>Рабочие часы</w:t>
            </w:r>
          </w:p>
        </w:tc>
        <w:tc>
          <w:tcPr>
            <w:tcW w:w="3240" w:type="dxa"/>
            <w:tcBorders>
              <w:top w:val="single" w:sz="6" w:space="0" w:color="auto"/>
              <w:left w:val="single" w:sz="6" w:space="0" w:color="auto"/>
              <w:bottom w:val="single" w:sz="6" w:space="0" w:color="auto"/>
              <w:right w:val="single" w:sz="6" w:space="0" w:color="auto"/>
            </w:tcBorders>
          </w:tcPr>
          <w:p w:rsidR="00385973" w:rsidRPr="00A47888" w:rsidRDefault="00385973" w:rsidP="00B51E34">
            <w:pPr>
              <w:pStyle w:val="ConsPlusCell"/>
              <w:widowControl/>
              <w:rPr>
                <w:rFonts w:ascii="Times New Roman" w:hAnsi="Times New Roman" w:cs="Times New Roman"/>
                <w:sz w:val="28"/>
                <w:szCs w:val="28"/>
              </w:rPr>
            </w:pPr>
            <w:r w:rsidRPr="00A47888">
              <w:rPr>
                <w:rFonts w:ascii="Times New Roman" w:hAnsi="Times New Roman" w:cs="Times New Roman"/>
                <w:sz w:val="28"/>
                <w:szCs w:val="28"/>
              </w:rPr>
              <w:t xml:space="preserve">Обеденный перерыв   </w:t>
            </w:r>
          </w:p>
        </w:tc>
      </w:tr>
      <w:tr w:rsidR="00385973" w:rsidRPr="00A47888" w:rsidTr="00B51E34">
        <w:trPr>
          <w:cantSplit/>
          <w:trHeight w:val="240"/>
        </w:trPr>
        <w:tc>
          <w:tcPr>
            <w:tcW w:w="2565" w:type="dxa"/>
            <w:tcBorders>
              <w:top w:val="single" w:sz="6" w:space="0" w:color="auto"/>
              <w:left w:val="single" w:sz="6" w:space="0" w:color="auto"/>
              <w:bottom w:val="single" w:sz="6" w:space="0" w:color="auto"/>
              <w:right w:val="single" w:sz="6" w:space="0" w:color="auto"/>
            </w:tcBorders>
          </w:tcPr>
          <w:p w:rsidR="00385973" w:rsidRPr="00A47888" w:rsidRDefault="00953300" w:rsidP="00B51E34">
            <w:pPr>
              <w:pStyle w:val="ConsPlusCell"/>
              <w:widowControl/>
              <w:rPr>
                <w:rFonts w:ascii="Times New Roman" w:hAnsi="Times New Roman" w:cs="Times New Roman"/>
                <w:sz w:val="28"/>
                <w:szCs w:val="28"/>
              </w:rPr>
            </w:pPr>
            <w:r>
              <w:rPr>
                <w:rFonts w:ascii="Times New Roman" w:hAnsi="Times New Roman" w:cs="Times New Roman"/>
                <w:sz w:val="28"/>
                <w:szCs w:val="28"/>
              </w:rPr>
              <w:t>Вторник</w:t>
            </w:r>
          </w:p>
        </w:tc>
        <w:tc>
          <w:tcPr>
            <w:tcW w:w="3240" w:type="dxa"/>
            <w:tcBorders>
              <w:top w:val="single" w:sz="6" w:space="0" w:color="auto"/>
              <w:left w:val="single" w:sz="6" w:space="0" w:color="auto"/>
              <w:bottom w:val="single" w:sz="6" w:space="0" w:color="auto"/>
              <w:right w:val="single" w:sz="6" w:space="0" w:color="auto"/>
            </w:tcBorders>
          </w:tcPr>
          <w:p w:rsidR="00385973" w:rsidRPr="00A47888" w:rsidRDefault="00953300" w:rsidP="00B51E34">
            <w:pPr>
              <w:pStyle w:val="ConsPlusCell"/>
              <w:widowControl/>
              <w:rPr>
                <w:rFonts w:ascii="Times New Roman" w:hAnsi="Times New Roman" w:cs="Times New Roman"/>
                <w:sz w:val="28"/>
                <w:szCs w:val="28"/>
              </w:rPr>
            </w:pPr>
            <w:r>
              <w:rPr>
                <w:rFonts w:ascii="Times New Roman" w:hAnsi="Times New Roman" w:cs="Times New Roman"/>
                <w:sz w:val="28"/>
                <w:szCs w:val="28"/>
              </w:rPr>
              <w:t>09.00 – 17.00</w:t>
            </w:r>
          </w:p>
        </w:tc>
        <w:tc>
          <w:tcPr>
            <w:tcW w:w="3240" w:type="dxa"/>
            <w:tcBorders>
              <w:top w:val="single" w:sz="6" w:space="0" w:color="auto"/>
              <w:left w:val="single" w:sz="6" w:space="0" w:color="auto"/>
              <w:bottom w:val="single" w:sz="6" w:space="0" w:color="auto"/>
              <w:right w:val="single" w:sz="6" w:space="0" w:color="auto"/>
            </w:tcBorders>
          </w:tcPr>
          <w:p w:rsidR="00385973" w:rsidRPr="00A47888" w:rsidRDefault="00953300" w:rsidP="00B51E34">
            <w:pPr>
              <w:pStyle w:val="ConsPlusCell"/>
              <w:widowControl/>
              <w:rPr>
                <w:rFonts w:ascii="Times New Roman" w:hAnsi="Times New Roman" w:cs="Times New Roman"/>
                <w:sz w:val="28"/>
                <w:szCs w:val="28"/>
              </w:rPr>
            </w:pPr>
            <w:r>
              <w:rPr>
                <w:rFonts w:ascii="Times New Roman" w:hAnsi="Times New Roman" w:cs="Times New Roman"/>
                <w:sz w:val="28"/>
                <w:szCs w:val="28"/>
              </w:rPr>
              <w:t>13.00-14.00</w:t>
            </w:r>
          </w:p>
        </w:tc>
      </w:tr>
    </w:tbl>
    <w:p w:rsidR="00385973" w:rsidRPr="00BE768D" w:rsidRDefault="00385973" w:rsidP="00385973">
      <w:pPr>
        <w:tabs>
          <w:tab w:val="left" w:pos="1134"/>
        </w:tabs>
        <w:ind w:firstLine="360"/>
        <w:jc w:val="both"/>
        <w:rPr>
          <w:sz w:val="28"/>
          <w:szCs w:val="28"/>
        </w:rPr>
      </w:pPr>
      <w:r w:rsidRPr="00BE768D">
        <w:rPr>
          <w:sz w:val="28"/>
          <w:szCs w:val="28"/>
        </w:rPr>
        <w:t>1.3.</w:t>
      </w:r>
      <w:r>
        <w:rPr>
          <w:sz w:val="28"/>
          <w:szCs w:val="28"/>
        </w:rPr>
        <w:t>3</w:t>
      </w:r>
      <w:r w:rsidRPr="00BE768D">
        <w:rPr>
          <w:sz w:val="28"/>
          <w:szCs w:val="28"/>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85973" w:rsidRPr="00BE768D" w:rsidRDefault="00385973" w:rsidP="00385973">
      <w:pPr>
        <w:pStyle w:val="ConsPlusNormal"/>
        <w:tabs>
          <w:tab w:val="left" w:pos="1134"/>
        </w:tabs>
        <w:ind w:firstLine="360"/>
        <w:jc w:val="both"/>
        <w:rPr>
          <w:rFonts w:ascii="Times New Roman" w:hAnsi="Times New Roman" w:cs="Times New Roman"/>
          <w:iCs/>
          <w:sz w:val="28"/>
          <w:szCs w:val="28"/>
        </w:rPr>
      </w:pPr>
      <w:r w:rsidRPr="00BE768D">
        <w:rPr>
          <w:rFonts w:ascii="Times New Roman" w:hAnsi="Times New Roman" w:cs="Times New Roman"/>
          <w:iCs/>
          <w:sz w:val="28"/>
          <w:szCs w:val="28"/>
        </w:rPr>
        <w:t>Электронный адрес портала государственных и муниципальных услуг Ленинградско</w:t>
      </w:r>
      <w:r>
        <w:rPr>
          <w:rFonts w:ascii="Times New Roman" w:hAnsi="Times New Roman" w:cs="Times New Roman"/>
          <w:iCs/>
          <w:sz w:val="28"/>
          <w:szCs w:val="28"/>
        </w:rPr>
        <w:t>й области: http://gu.lenobl.ru/;</w:t>
      </w:r>
    </w:p>
    <w:p w:rsidR="00385973" w:rsidRPr="00BE768D" w:rsidRDefault="00385973" w:rsidP="00385973">
      <w:pPr>
        <w:pStyle w:val="ConsPlusNormal"/>
        <w:tabs>
          <w:tab w:val="left" w:pos="1134"/>
        </w:tabs>
        <w:ind w:firstLine="360"/>
        <w:jc w:val="both"/>
        <w:rPr>
          <w:rFonts w:ascii="Times New Roman" w:hAnsi="Times New Roman" w:cs="Times New Roman"/>
          <w:iCs/>
          <w:sz w:val="28"/>
          <w:szCs w:val="28"/>
        </w:rPr>
      </w:pPr>
      <w:r w:rsidRPr="00BE768D">
        <w:rPr>
          <w:rFonts w:ascii="Times New Roman" w:hAnsi="Times New Roman" w:cs="Times New Roman"/>
          <w:iCs/>
          <w:sz w:val="28"/>
          <w:szCs w:val="28"/>
        </w:rPr>
        <w:t xml:space="preserve">Электронный адрес официального сайта Администрации Ленинградской области </w:t>
      </w:r>
      <w:hyperlink r:id="rId7" w:history="1">
        <w:r w:rsidRPr="00BE768D">
          <w:rPr>
            <w:rStyle w:val="a8"/>
            <w:rFonts w:ascii="Times New Roman" w:hAnsi="Times New Roman" w:cs="Times New Roman"/>
            <w:iCs/>
            <w:sz w:val="28"/>
            <w:szCs w:val="28"/>
          </w:rPr>
          <w:t>http://www.lenobl.ru/</w:t>
        </w:r>
      </w:hyperlink>
      <w:r>
        <w:rPr>
          <w:rFonts w:ascii="Times New Roman" w:hAnsi="Times New Roman" w:cs="Times New Roman"/>
          <w:iCs/>
          <w:sz w:val="28"/>
          <w:szCs w:val="28"/>
        </w:rPr>
        <w:t>;</w:t>
      </w:r>
    </w:p>
    <w:p w:rsidR="00385973" w:rsidRDefault="00385973" w:rsidP="00385973">
      <w:pPr>
        <w:pStyle w:val="ConsPlusNormal"/>
        <w:tabs>
          <w:tab w:val="left" w:pos="1134"/>
        </w:tabs>
        <w:ind w:firstLine="360"/>
        <w:jc w:val="both"/>
        <w:rPr>
          <w:rFonts w:ascii="Times New Roman" w:hAnsi="Times New Roman" w:cs="Times New Roman"/>
          <w:iCs/>
          <w:sz w:val="28"/>
          <w:szCs w:val="28"/>
        </w:rPr>
      </w:pPr>
      <w:r w:rsidRPr="00BE768D">
        <w:rPr>
          <w:rFonts w:ascii="Times New Roman" w:hAnsi="Times New Roman" w:cs="Times New Roman"/>
          <w:iCs/>
          <w:sz w:val="28"/>
          <w:szCs w:val="28"/>
        </w:rPr>
        <w:t xml:space="preserve">Электронный адрес официального сайта </w:t>
      </w:r>
      <w:r>
        <w:rPr>
          <w:rFonts w:ascii="Times New Roman" w:hAnsi="Times New Roman" w:cs="Times New Roman"/>
          <w:iCs/>
          <w:sz w:val="28"/>
          <w:szCs w:val="28"/>
        </w:rPr>
        <w:t>органа местного самоуправления</w:t>
      </w:r>
      <w:r w:rsidR="00953300" w:rsidRPr="00CD7573">
        <w:rPr>
          <w:rFonts w:ascii="Times New Roman" w:hAnsi="Times New Roman" w:cs="Times New Roman"/>
          <w:sz w:val="28"/>
          <w:szCs w:val="28"/>
        </w:rPr>
        <w:t>://</w:t>
      </w:r>
      <w:hyperlink r:id="rId8" w:history="1">
        <w:r w:rsidR="00953300" w:rsidRPr="00CD7573">
          <w:rPr>
            <w:rStyle w:val="a8"/>
            <w:rFonts w:ascii="Times New Roman" w:hAnsi="Times New Roman"/>
            <w:sz w:val="28"/>
            <w:szCs w:val="28"/>
          </w:rPr>
          <w:t>www.</w:t>
        </w:r>
      </w:hyperlink>
      <w:r w:rsidR="00953300" w:rsidRPr="00CD7573">
        <w:rPr>
          <w:rFonts w:ascii="Times New Roman" w:hAnsi="Times New Roman" w:cs="Times New Roman"/>
          <w:sz w:val="28"/>
          <w:szCs w:val="28"/>
          <w:lang w:val="en-US"/>
        </w:rPr>
        <w:t>zaporojskoe</w:t>
      </w:r>
      <w:r w:rsidR="00953300" w:rsidRPr="00CD7573">
        <w:rPr>
          <w:rFonts w:ascii="Times New Roman" w:hAnsi="Times New Roman" w:cs="Times New Roman"/>
          <w:sz w:val="28"/>
          <w:szCs w:val="28"/>
        </w:rPr>
        <w:t>.</w:t>
      </w:r>
      <w:r w:rsidR="00953300" w:rsidRPr="00CD7573">
        <w:rPr>
          <w:rFonts w:ascii="Times New Roman" w:hAnsi="Times New Roman" w:cs="Times New Roman"/>
          <w:sz w:val="28"/>
          <w:szCs w:val="28"/>
          <w:lang w:val="en-US"/>
        </w:rPr>
        <w:t>spblenobl</w:t>
      </w:r>
      <w:r w:rsidR="00953300" w:rsidRPr="00CD7573">
        <w:rPr>
          <w:rFonts w:ascii="Times New Roman" w:hAnsi="Times New Roman" w:cs="Times New Roman"/>
          <w:sz w:val="28"/>
          <w:szCs w:val="28"/>
        </w:rPr>
        <w:t>.</w:t>
      </w:r>
      <w:r w:rsidR="00953300" w:rsidRPr="00CD7573">
        <w:rPr>
          <w:rFonts w:ascii="Times New Roman" w:hAnsi="Times New Roman" w:cs="Times New Roman"/>
          <w:sz w:val="28"/>
          <w:szCs w:val="28"/>
          <w:lang w:val="en-US"/>
        </w:rPr>
        <w:t>ru</w:t>
      </w:r>
      <w:r w:rsidR="00953300" w:rsidRPr="00CD7573">
        <w:rPr>
          <w:rFonts w:ascii="Times New Roman" w:hAnsi="Times New Roman" w:cs="Times New Roman"/>
          <w:sz w:val="28"/>
          <w:szCs w:val="28"/>
        </w:rPr>
        <w:t>/.</w:t>
      </w:r>
    </w:p>
    <w:p w:rsidR="00385973" w:rsidRPr="008407F4" w:rsidRDefault="00385973" w:rsidP="00385973">
      <w:pPr>
        <w:pStyle w:val="ConsPlusNormal"/>
        <w:tabs>
          <w:tab w:val="left" w:pos="1134"/>
        </w:tabs>
        <w:ind w:firstLine="360"/>
        <w:jc w:val="both"/>
        <w:rPr>
          <w:rFonts w:ascii="Times New Roman" w:hAnsi="Times New Roman" w:cs="Times New Roman"/>
          <w:iCs/>
          <w:sz w:val="28"/>
          <w:szCs w:val="28"/>
        </w:rPr>
      </w:pPr>
    </w:p>
    <w:p w:rsidR="00385973" w:rsidRPr="00EE55AC" w:rsidRDefault="00385973" w:rsidP="00385973">
      <w:pPr>
        <w:autoSpaceDE w:val="0"/>
        <w:autoSpaceDN w:val="0"/>
        <w:adjustRightInd w:val="0"/>
        <w:ind w:firstLine="540"/>
        <w:jc w:val="center"/>
        <w:rPr>
          <w:sz w:val="28"/>
          <w:szCs w:val="28"/>
        </w:rPr>
      </w:pPr>
      <w:r w:rsidRPr="003578F0">
        <w:rPr>
          <w:b/>
          <w:sz w:val="28"/>
          <w:szCs w:val="28"/>
        </w:rPr>
        <w:lastRenderedPageBreak/>
        <w:t>1.4.</w:t>
      </w:r>
      <w:r w:rsidRPr="00456EC8">
        <w:rPr>
          <w:sz w:val="28"/>
          <w:szCs w:val="28"/>
        </w:rPr>
        <w:t xml:space="preserve"> </w:t>
      </w:r>
      <w:r>
        <w:rPr>
          <w:sz w:val="28"/>
          <w:szCs w:val="28"/>
        </w:rPr>
        <w:t xml:space="preserve">Порядок получения заявителями информации по вопросам предоставления муниципальной услуги, сведений о ходе предоставления </w:t>
      </w:r>
      <w:r w:rsidRPr="00BB6E43">
        <w:rPr>
          <w:color w:val="000000"/>
          <w:sz w:val="28"/>
          <w:szCs w:val="28"/>
        </w:rPr>
        <w:t>муниципальной</w:t>
      </w:r>
      <w:r>
        <w:rPr>
          <w:sz w:val="28"/>
          <w:szCs w:val="28"/>
        </w:rPr>
        <w:t xml:space="preserve"> услуги, в том числе с использованием портала государственных и муниципальных услуг (функций) Ленинградской области</w:t>
      </w:r>
      <w:r w:rsidRPr="00EE55AC">
        <w:rPr>
          <w:sz w:val="28"/>
          <w:szCs w:val="28"/>
        </w:rPr>
        <w:t>.</w:t>
      </w:r>
    </w:p>
    <w:p w:rsidR="00385973" w:rsidRDefault="00385973" w:rsidP="00385973">
      <w:pPr>
        <w:autoSpaceDE w:val="0"/>
        <w:autoSpaceDN w:val="0"/>
        <w:adjustRightInd w:val="0"/>
        <w:ind w:firstLine="540"/>
        <w:jc w:val="both"/>
        <w:rPr>
          <w:sz w:val="28"/>
          <w:szCs w:val="28"/>
        </w:rPr>
      </w:pPr>
      <w:r>
        <w:rPr>
          <w:sz w:val="28"/>
          <w:szCs w:val="28"/>
        </w:rPr>
        <w:t>1.4.1. Информация о порядке предоставления муниципальной услуги предоставляется:</w:t>
      </w:r>
    </w:p>
    <w:p w:rsidR="00385973" w:rsidRDefault="00385973" w:rsidP="00385973">
      <w:pPr>
        <w:autoSpaceDE w:val="0"/>
        <w:autoSpaceDN w:val="0"/>
        <w:adjustRightInd w:val="0"/>
        <w:ind w:firstLine="540"/>
        <w:jc w:val="both"/>
        <w:rPr>
          <w:sz w:val="28"/>
          <w:szCs w:val="28"/>
        </w:rPr>
      </w:pPr>
      <w:r>
        <w:rPr>
          <w:sz w:val="28"/>
          <w:szCs w:val="28"/>
        </w:rPr>
        <w:t>- при личной явке заявителя в орган местного самоуправления;</w:t>
      </w:r>
    </w:p>
    <w:p w:rsidR="00385973" w:rsidRDefault="00385973" w:rsidP="00385973">
      <w:pPr>
        <w:autoSpaceDE w:val="0"/>
        <w:autoSpaceDN w:val="0"/>
        <w:adjustRightInd w:val="0"/>
        <w:ind w:firstLine="540"/>
        <w:jc w:val="both"/>
        <w:rPr>
          <w:sz w:val="28"/>
          <w:szCs w:val="28"/>
        </w:rPr>
      </w:pPr>
      <w:r>
        <w:rPr>
          <w:sz w:val="28"/>
          <w:szCs w:val="28"/>
        </w:rPr>
        <w:t>- по телефону специалистами;</w:t>
      </w:r>
    </w:p>
    <w:p w:rsidR="00385973" w:rsidRDefault="00385973" w:rsidP="00385973">
      <w:pPr>
        <w:autoSpaceDE w:val="0"/>
        <w:autoSpaceDN w:val="0"/>
        <w:adjustRightInd w:val="0"/>
        <w:ind w:firstLine="540"/>
        <w:jc w:val="both"/>
        <w:rPr>
          <w:sz w:val="28"/>
          <w:szCs w:val="28"/>
        </w:rPr>
      </w:pPr>
      <w:r>
        <w:rPr>
          <w:sz w:val="28"/>
          <w:szCs w:val="28"/>
        </w:rPr>
        <w:t>- на Интернет-сайте органа местного самоуправления;</w:t>
      </w:r>
    </w:p>
    <w:p w:rsidR="00385973" w:rsidRDefault="00385973" w:rsidP="00385973">
      <w:pPr>
        <w:autoSpaceDE w:val="0"/>
        <w:autoSpaceDN w:val="0"/>
        <w:adjustRightInd w:val="0"/>
        <w:ind w:firstLine="540"/>
        <w:jc w:val="both"/>
        <w:rPr>
          <w:sz w:val="28"/>
          <w:szCs w:val="28"/>
        </w:rPr>
      </w:pPr>
      <w:r>
        <w:rPr>
          <w:sz w:val="28"/>
          <w:szCs w:val="28"/>
        </w:rPr>
        <w:t>- на портале государственных и муниципальных услуг Ленинградской области;</w:t>
      </w:r>
    </w:p>
    <w:p w:rsidR="00385973" w:rsidRDefault="00385973" w:rsidP="00385973">
      <w:pPr>
        <w:autoSpaceDE w:val="0"/>
        <w:autoSpaceDN w:val="0"/>
        <w:adjustRightInd w:val="0"/>
        <w:ind w:firstLine="540"/>
        <w:jc w:val="both"/>
        <w:rPr>
          <w:sz w:val="28"/>
          <w:szCs w:val="28"/>
        </w:rPr>
      </w:pPr>
      <w:r>
        <w:rPr>
          <w:sz w:val="28"/>
          <w:szCs w:val="28"/>
        </w:rPr>
        <w:t>- по почте;</w:t>
      </w:r>
    </w:p>
    <w:p w:rsidR="00385973" w:rsidRDefault="00385973" w:rsidP="00385973">
      <w:pPr>
        <w:autoSpaceDE w:val="0"/>
        <w:autoSpaceDN w:val="0"/>
        <w:adjustRightInd w:val="0"/>
        <w:ind w:firstLine="540"/>
        <w:jc w:val="both"/>
        <w:rPr>
          <w:sz w:val="28"/>
          <w:szCs w:val="28"/>
        </w:rPr>
      </w:pPr>
      <w:r>
        <w:rPr>
          <w:sz w:val="28"/>
          <w:szCs w:val="28"/>
        </w:rPr>
        <w:t>- по электронной почте.</w:t>
      </w:r>
    </w:p>
    <w:p w:rsidR="00385973" w:rsidRDefault="00385973" w:rsidP="00385973">
      <w:pPr>
        <w:autoSpaceDE w:val="0"/>
        <w:autoSpaceDN w:val="0"/>
        <w:adjustRightInd w:val="0"/>
        <w:ind w:firstLine="540"/>
        <w:jc w:val="both"/>
        <w:rPr>
          <w:sz w:val="28"/>
          <w:szCs w:val="28"/>
        </w:rPr>
      </w:pPr>
      <w:r>
        <w:rPr>
          <w:sz w:val="28"/>
          <w:szCs w:val="28"/>
        </w:rPr>
        <w:t>1.4.2. Информация по предоставлению</w:t>
      </w:r>
      <w:r w:rsidRPr="0030558E">
        <w:rPr>
          <w:color w:val="FF0000"/>
          <w:sz w:val="28"/>
          <w:szCs w:val="28"/>
        </w:rPr>
        <w:t xml:space="preserve"> </w:t>
      </w:r>
      <w:r w:rsidRPr="00BB6E43">
        <w:rPr>
          <w:color w:val="000000"/>
          <w:sz w:val="28"/>
          <w:szCs w:val="28"/>
        </w:rPr>
        <w:t>муниципальной</w:t>
      </w:r>
      <w:r>
        <w:rPr>
          <w:sz w:val="28"/>
          <w:szCs w:val="28"/>
        </w:rPr>
        <w:t xml:space="preserve"> услуги включает в себя:</w:t>
      </w:r>
    </w:p>
    <w:p w:rsidR="00385973" w:rsidRDefault="00385973" w:rsidP="00385973">
      <w:pPr>
        <w:autoSpaceDE w:val="0"/>
        <w:autoSpaceDN w:val="0"/>
        <w:adjustRightInd w:val="0"/>
        <w:ind w:firstLine="540"/>
        <w:jc w:val="both"/>
        <w:rPr>
          <w:sz w:val="28"/>
          <w:szCs w:val="28"/>
        </w:rPr>
      </w:pPr>
      <w:r>
        <w:rPr>
          <w:sz w:val="28"/>
          <w:szCs w:val="28"/>
        </w:rPr>
        <w:t>- местонахождение органа местного самоуправления, включая схему проезда;</w:t>
      </w:r>
    </w:p>
    <w:p w:rsidR="00385973" w:rsidRDefault="00385973" w:rsidP="00385973">
      <w:pPr>
        <w:autoSpaceDE w:val="0"/>
        <w:autoSpaceDN w:val="0"/>
        <w:adjustRightInd w:val="0"/>
        <w:ind w:firstLine="540"/>
        <w:jc w:val="both"/>
        <w:rPr>
          <w:sz w:val="28"/>
          <w:szCs w:val="28"/>
        </w:rPr>
      </w:pPr>
      <w:r>
        <w:rPr>
          <w:sz w:val="28"/>
          <w:szCs w:val="28"/>
        </w:rPr>
        <w:t>- график работы и справочные телефоны специалистов;</w:t>
      </w:r>
    </w:p>
    <w:p w:rsidR="00385973" w:rsidRDefault="00385973" w:rsidP="00385973">
      <w:pPr>
        <w:autoSpaceDE w:val="0"/>
        <w:autoSpaceDN w:val="0"/>
        <w:adjustRightInd w:val="0"/>
        <w:ind w:firstLine="540"/>
        <w:jc w:val="both"/>
        <w:rPr>
          <w:sz w:val="28"/>
          <w:szCs w:val="28"/>
        </w:rPr>
      </w:pPr>
      <w:r>
        <w:rPr>
          <w:sz w:val="28"/>
          <w:szCs w:val="28"/>
        </w:rPr>
        <w:t>- перечень документов, которые заявитель должен представить для предоставления муниципальной услуги;</w:t>
      </w:r>
    </w:p>
    <w:p w:rsidR="00385973" w:rsidRDefault="00385973" w:rsidP="00385973">
      <w:pPr>
        <w:autoSpaceDE w:val="0"/>
        <w:autoSpaceDN w:val="0"/>
        <w:adjustRightInd w:val="0"/>
        <w:ind w:firstLine="540"/>
        <w:jc w:val="both"/>
        <w:rPr>
          <w:sz w:val="28"/>
          <w:szCs w:val="28"/>
        </w:rPr>
      </w:pPr>
      <w:r>
        <w:rPr>
          <w:sz w:val="28"/>
          <w:szCs w:val="28"/>
        </w:rPr>
        <w:t>- административный регламент предоставления муниципальной услуги.</w:t>
      </w:r>
    </w:p>
    <w:p w:rsidR="00385973" w:rsidRPr="00863A69" w:rsidRDefault="00385973" w:rsidP="00385973">
      <w:pPr>
        <w:autoSpaceDE w:val="0"/>
        <w:autoSpaceDN w:val="0"/>
        <w:adjustRightInd w:val="0"/>
        <w:ind w:firstLine="540"/>
        <w:jc w:val="both"/>
        <w:rPr>
          <w:sz w:val="28"/>
          <w:szCs w:val="28"/>
        </w:rPr>
      </w:pPr>
      <w:r w:rsidRPr="00863A69">
        <w:rPr>
          <w:sz w:val="28"/>
          <w:szCs w:val="28"/>
        </w:rPr>
        <w:t>1.4.3. 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w:t>
      </w:r>
    </w:p>
    <w:p w:rsidR="00385973" w:rsidRPr="00863A69" w:rsidRDefault="00385973" w:rsidP="00385973">
      <w:pPr>
        <w:autoSpaceDE w:val="0"/>
        <w:autoSpaceDN w:val="0"/>
        <w:adjustRightInd w:val="0"/>
        <w:ind w:firstLine="540"/>
        <w:jc w:val="both"/>
        <w:rPr>
          <w:sz w:val="28"/>
          <w:szCs w:val="28"/>
        </w:rPr>
      </w:pPr>
      <w:r w:rsidRPr="00863A69">
        <w:rPr>
          <w:sz w:val="28"/>
          <w:szCs w:val="28"/>
        </w:rPr>
        <w:t>1.4.4. 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385973" w:rsidRPr="00863A69" w:rsidRDefault="00385973" w:rsidP="00385973">
      <w:pPr>
        <w:autoSpaceDE w:val="0"/>
        <w:autoSpaceDN w:val="0"/>
        <w:adjustRightInd w:val="0"/>
        <w:ind w:firstLine="540"/>
        <w:jc w:val="both"/>
        <w:rPr>
          <w:sz w:val="28"/>
          <w:szCs w:val="28"/>
        </w:rPr>
      </w:pPr>
      <w:r w:rsidRPr="00863A69">
        <w:rPr>
          <w:sz w:val="28"/>
          <w:szCs w:val="28"/>
        </w:rPr>
        <w:t>1.4.</w:t>
      </w:r>
      <w:r>
        <w:rPr>
          <w:sz w:val="28"/>
          <w:szCs w:val="28"/>
        </w:rPr>
        <w:t>5</w:t>
      </w:r>
      <w:r w:rsidRPr="00863A69">
        <w:rPr>
          <w:sz w:val="28"/>
          <w:szCs w:val="28"/>
        </w:rPr>
        <w:t xml:space="preserve">. 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w:t>
      </w:r>
      <w:r>
        <w:rPr>
          <w:sz w:val="28"/>
          <w:szCs w:val="28"/>
        </w:rPr>
        <w:t>15 минут при личном обращении (если письменное обращение поступает по почте, регистрация осуществляется в течение дня получения)</w:t>
      </w:r>
      <w:r w:rsidRPr="00863A69">
        <w:rPr>
          <w:sz w:val="28"/>
          <w:szCs w:val="28"/>
        </w:rPr>
        <w:t>.</w:t>
      </w:r>
    </w:p>
    <w:p w:rsidR="00385973" w:rsidRPr="00863A69" w:rsidRDefault="00385973" w:rsidP="00385973">
      <w:pPr>
        <w:autoSpaceDE w:val="0"/>
        <w:autoSpaceDN w:val="0"/>
        <w:adjustRightInd w:val="0"/>
        <w:ind w:firstLine="540"/>
        <w:jc w:val="both"/>
        <w:rPr>
          <w:sz w:val="28"/>
          <w:szCs w:val="28"/>
        </w:rPr>
      </w:pPr>
      <w:r>
        <w:rPr>
          <w:sz w:val="28"/>
          <w:szCs w:val="28"/>
        </w:rPr>
        <w:t>1.4.6</w:t>
      </w:r>
      <w:r w:rsidRPr="00863A69">
        <w:rPr>
          <w:sz w:val="28"/>
          <w:szCs w:val="28"/>
        </w:rPr>
        <w:t xml:space="preserve">. </w:t>
      </w:r>
      <w:r w:rsidR="00AF0289">
        <w:rPr>
          <w:sz w:val="28"/>
          <w:szCs w:val="28"/>
        </w:rPr>
        <w:t>Глава</w:t>
      </w:r>
      <w:r w:rsidRPr="00863A69">
        <w:rPr>
          <w:sz w:val="28"/>
          <w:szCs w:val="28"/>
        </w:rPr>
        <w:t xml:space="preserve"> </w:t>
      </w:r>
      <w:r w:rsidR="00AF0289" w:rsidRPr="00375372">
        <w:rPr>
          <w:sz w:val="28"/>
          <w:szCs w:val="28"/>
        </w:rPr>
        <w:t>администраци</w:t>
      </w:r>
      <w:r w:rsidR="00AF0289">
        <w:rPr>
          <w:sz w:val="28"/>
          <w:szCs w:val="28"/>
        </w:rPr>
        <w:t>и</w:t>
      </w:r>
      <w:r w:rsidR="00AF0289" w:rsidRPr="00375372">
        <w:rPr>
          <w:sz w:val="28"/>
          <w:szCs w:val="28"/>
        </w:rPr>
        <w:t xml:space="preserve"> муниципального образования Запорожское сельское поселение </w:t>
      </w:r>
      <w:r w:rsidRPr="00863A69">
        <w:rPr>
          <w:sz w:val="28"/>
          <w:szCs w:val="28"/>
        </w:rPr>
        <w:t>определяет исполнителя для подготовки ответа по каждому конкретному письменному обращению.</w:t>
      </w:r>
    </w:p>
    <w:p w:rsidR="00385973" w:rsidRPr="00863A69" w:rsidRDefault="00385973" w:rsidP="00385973">
      <w:pPr>
        <w:autoSpaceDE w:val="0"/>
        <w:autoSpaceDN w:val="0"/>
        <w:adjustRightInd w:val="0"/>
        <w:ind w:firstLine="540"/>
        <w:jc w:val="both"/>
        <w:rPr>
          <w:sz w:val="28"/>
          <w:szCs w:val="28"/>
        </w:rPr>
      </w:pPr>
      <w:r>
        <w:rPr>
          <w:sz w:val="28"/>
          <w:szCs w:val="28"/>
        </w:rPr>
        <w:t>1.4.7</w:t>
      </w:r>
      <w:r w:rsidRPr="00863A69">
        <w:rPr>
          <w:sz w:val="28"/>
          <w:szCs w:val="28"/>
        </w:rPr>
        <w:t>. Ответы на письменные обращения должны содержать информацию на поставленные вопросы, фамилию, инициалы и номер телефона исполнителя.</w:t>
      </w:r>
    </w:p>
    <w:p w:rsidR="00385973" w:rsidRPr="00863A69" w:rsidRDefault="00385973" w:rsidP="00385973">
      <w:pPr>
        <w:autoSpaceDE w:val="0"/>
        <w:autoSpaceDN w:val="0"/>
        <w:adjustRightInd w:val="0"/>
        <w:ind w:firstLine="540"/>
        <w:jc w:val="both"/>
        <w:rPr>
          <w:sz w:val="28"/>
          <w:szCs w:val="28"/>
        </w:rPr>
      </w:pPr>
      <w:r>
        <w:rPr>
          <w:sz w:val="28"/>
          <w:szCs w:val="28"/>
        </w:rPr>
        <w:t>1.4.8</w:t>
      </w:r>
      <w:r w:rsidRPr="00863A69">
        <w:rPr>
          <w:sz w:val="28"/>
          <w:szCs w:val="28"/>
        </w:rPr>
        <w:t xml:space="preserve">. Ответ на письменное обращение подписывается </w:t>
      </w:r>
      <w:r w:rsidR="00AF0289">
        <w:rPr>
          <w:sz w:val="28"/>
          <w:szCs w:val="28"/>
        </w:rPr>
        <w:t xml:space="preserve">главой </w:t>
      </w:r>
      <w:r w:rsidR="00AF0289" w:rsidRPr="00375372">
        <w:rPr>
          <w:sz w:val="28"/>
          <w:szCs w:val="28"/>
        </w:rPr>
        <w:t>администраци</w:t>
      </w:r>
      <w:r w:rsidR="00AF0289">
        <w:rPr>
          <w:sz w:val="28"/>
          <w:szCs w:val="28"/>
        </w:rPr>
        <w:t>и</w:t>
      </w:r>
      <w:r w:rsidR="00AF0289" w:rsidRPr="00375372">
        <w:rPr>
          <w:sz w:val="28"/>
          <w:szCs w:val="28"/>
        </w:rPr>
        <w:t xml:space="preserve"> муниципального образования Запорожское сельское поселение </w:t>
      </w:r>
      <w:r w:rsidRPr="00863A69">
        <w:rPr>
          <w:sz w:val="28"/>
          <w:szCs w:val="28"/>
        </w:rPr>
        <w:t>либо лицом, его замещающим.</w:t>
      </w:r>
    </w:p>
    <w:p w:rsidR="00385973" w:rsidRPr="00863A69" w:rsidRDefault="00385973" w:rsidP="00385973">
      <w:pPr>
        <w:autoSpaceDE w:val="0"/>
        <w:autoSpaceDN w:val="0"/>
        <w:adjustRightInd w:val="0"/>
        <w:ind w:firstLine="540"/>
        <w:jc w:val="both"/>
        <w:rPr>
          <w:sz w:val="28"/>
          <w:szCs w:val="28"/>
        </w:rPr>
      </w:pPr>
      <w:r>
        <w:rPr>
          <w:sz w:val="28"/>
          <w:szCs w:val="28"/>
        </w:rPr>
        <w:t>1.4.9</w:t>
      </w:r>
      <w:r w:rsidRPr="00863A69">
        <w:rPr>
          <w:sz w:val="28"/>
          <w:szCs w:val="28"/>
        </w:rPr>
        <w:t xml:space="preserve">. Указанный ответ направляется </w:t>
      </w:r>
      <w:r w:rsidRPr="00FE354C">
        <w:rPr>
          <w:sz w:val="28"/>
          <w:szCs w:val="28"/>
        </w:rPr>
        <w:t>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r w:rsidRPr="00863A69">
        <w:rPr>
          <w:sz w:val="28"/>
          <w:szCs w:val="28"/>
        </w:rPr>
        <w:t>.</w:t>
      </w:r>
    </w:p>
    <w:p w:rsidR="00385973" w:rsidRDefault="00385973" w:rsidP="00385973">
      <w:pPr>
        <w:autoSpaceDE w:val="0"/>
        <w:autoSpaceDN w:val="0"/>
        <w:adjustRightInd w:val="0"/>
        <w:ind w:firstLine="540"/>
        <w:jc w:val="both"/>
        <w:rPr>
          <w:sz w:val="28"/>
          <w:szCs w:val="28"/>
        </w:rPr>
      </w:pPr>
      <w:r>
        <w:rPr>
          <w:sz w:val="28"/>
          <w:szCs w:val="28"/>
        </w:rPr>
        <w:lastRenderedPageBreak/>
        <w:t>1.4.10</w:t>
      </w:r>
      <w:r w:rsidRPr="00863A69">
        <w:rPr>
          <w:sz w:val="28"/>
          <w:szCs w:val="28"/>
        </w:rPr>
        <w:t>. Срок направления указанного ответа составляет тридцать календарных дней с</w:t>
      </w:r>
      <w:r>
        <w:rPr>
          <w:sz w:val="28"/>
          <w:szCs w:val="28"/>
        </w:rPr>
        <w:t xml:space="preserve">о дня </w:t>
      </w:r>
      <w:r w:rsidRPr="00863A69">
        <w:rPr>
          <w:sz w:val="28"/>
          <w:szCs w:val="28"/>
        </w:rPr>
        <w:t xml:space="preserve">регистрации в </w:t>
      </w:r>
      <w:r w:rsidR="00AF0289" w:rsidRPr="00375372">
        <w:rPr>
          <w:sz w:val="28"/>
          <w:szCs w:val="28"/>
        </w:rPr>
        <w:t>администраци</w:t>
      </w:r>
      <w:r w:rsidR="00AF0289">
        <w:rPr>
          <w:sz w:val="28"/>
          <w:szCs w:val="28"/>
        </w:rPr>
        <w:t>и</w:t>
      </w:r>
      <w:r w:rsidR="00AF0289" w:rsidRPr="00375372">
        <w:rPr>
          <w:sz w:val="28"/>
          <w:szCs w:val="28"/>
        </w:rPr>
        <w:t xml:space="preserve"> муниципального образования Запорожское сельское поселение </w:t>
      </w:r>
      <w:r>
        <w:rPr>
          <w:sz w:val="28"/>
          <w:szCs w:val="28"/>
        </w:rPr>
        <w:t>области</w:t>
      </w:r>
      <w:r w:rsidRPr="00863A69">
        <w:rPr>
          <w:sz w:val="28"/>
          <w:szCs w:val="28"/>
        </w:rPr>
        <w:t xml:space="preserve"> письменного обращения заявителя.</w:t>
      </w:r>
    </w:p>
    <w:p w:rsidR="00385973" w:rsidRPr="00863A69" w:rsidRDefault="00385973" w:rsidP="00385973">
      <w:pPr>
        <w:autoSpaceDE w:val="0"/>
        <w:autoSpaceDN w:val="0"/>
        <w:adjustRightInd w:val="0"/>
        <w:ind w:firstLine="540"/>
        <w:jc w:val="both"/>
        <w:rPr>
          <w:sz w:val="28"/>
          <w:szCs w:val="28"/>
        </w:rPr>
      </w:pPr>
    </w:p>
    <w:p w:rsidR="00385973" w:rsidRPr="00BE768D" w:rsidRDefault="00385973" w:rsidP="00385973">
      <w:pPr>
        <w:autoSpaceDE w:val="0"/>
        <w:autoSpaceDN w:val="0"/>
        <w:adjustRightInd w:val="0"/>
        <w:ind w:firstLine="540"/>
        <w:jc w:val="center"/>
        <w:rPr>
          <w:sz w:val="28"/>
          <w:szCs w:val="28"/>
        </w:rPr>
      </w:pPr>
      <w:r w:rsidRPr="003578F0">
        <w:rPr>
          <w:b/>
          <w:sz w:val="28"/>
          <w:szCs w:val="28"/>
        </w:rPr>
        <w:t>1.5.</w:t>
      </w:r>
      <w:r w:rsidRPr="00BE768D">
        <w:rPr>
          <w:sz w:val="28"/>
          <w:szCs w:val="28"/>
        </w:rPr>
        <w:t xml:space="preserve">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w:t>
      </w:r>
      <w:r>
        <w:rPr>
          <w:sz w:val="28"/>
          <w:szCs w:val="28"/>
        </w:rPr>
        <w:t>органом местного самоуправления Ленинградской области</w:t>
      </w:r>
      <w:r w:rsidRPr="00BE768D">
        <w:rPr>
          <w:sz w:val="28"/>
          <w:szCs w:val="28"/>
        </w:rPr>
        <w:t>.</w:t>
      </w:r>
    </w:p>
    <w:p w:rsidR="00385973" w:rsidRPr="00E73FFD" w:rsidRDefault="00385973" w:rsidP="00385973">
      <w:pPr>
        <w:autoSpaceDE w:val="0"/>
        <w:autoSpaceDN w:val="0"/>
        <w:adjustRightInd w:val="0"/>
        <w:ind w:firstLine="540"/>
        <w:jc w:val="both"/>
        <w:rPr>
          <w:sz w:val="28"/>
          <w:szCs w:val="28"/>
        </w:rPr>
      </w:pPr>
      <w:r w:rsidRPr="00E73FFD">
        <w:rPr>
          <w:sz w:val="28"/>
          <w:szCs w:val="28"/>
        </w:rPr>
        <w:t>1.5.1</w:t>
      </w:r>
      <w:r w:rsidRPr="00E73FFD">
        <w:rPr>
          <w:color w:val="FF6600"/>
          <w:sz w:val="28"/>
          <w:szCs w:val="28"/>
        </w:rPr>
        <w:t xml:space="preserve">. </w:t>
      </w:r>
      <w:r w:rsidRPr="00E73FFD">
        <w:rPr>
          <w:sz w:val="28"/>
          <w:szCs w:val="28"/>
          <w:lang w:eastAsia="en-US"/>
        </w:rPr>
        <w:t xml:space="preserve">В качестве заявителей при предоставлении </w:t>
      </w:r>
      <w:r>
        <w:rPr>
          <w:sz w:val="28"/>
          <w:szCs w:val="28"/>
          <w:lang w:eastAsia="en-US"/>
        </w:rPr>
        <w:t>муниципальной</w:t>
      </w:r>
      <w:r w:rsidRPr="00E73FFD">
        <w:rPr>
          <w:sz w:val="28"/>
          <w:szCs w:val="28"/>
          <w:lang w:eastAsia="en-US"/>
        </w:rPr>
        <w:t xml:space="preserve"> услуги выступают </w:t>
      </w:r>
      <w:r w:rsidRPr="00E73FFD">
        <w:rPr>
          <w:sz w:val="28"/>
          <w:szCs w:val="28"/>
        </w:rPr>
        <w:t>физические</w:t>
      </w:r>
      <w:r>
        <w:rPr>
          <w:sz w:val="28"/>
          <w:szCs w:val="28"/>
        </w:rPr>
        <w:t xml:space="preserve"> лица, </w:t>
      </w:r>
      <w:r>
        <w:rPr>
          <w:sz w:val="28"/>
          <w:szCs w:val="28"/>
          <w:shd w:val="clear" w:color="auto" w:fill="FFFFFF"/>
        </w:rPr>
        <w:t>индивидуальные предприниматели,</w:t>
      </w:r>
      <w:r w:rsidRPr="00E73FFD">
        <w:rPr>
          <w:sz w:val="28"/>
          <w:szCs w:val="28"/>
        </w:rPr>
        <w:t xml:space="preserve"> юридические лица или их представители, подавшие заявление на предоставление </w:t>
      </w:r>
      <w:r>
        <w:rPr>
          <w:sz w:val="28"/>
          <w:szCs w:val="28"/>
        </w:rPr>
        <w:t>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385973" w:rsidRPr="00110C0F" w:rsidRDefault="00385973" w:rsidP="00385973">
      <w:pPr>
        <w:ind w:firstLine="540"/>
        <w:jc w:val="both"/>
        <w:rPr>
          <w:sz w:val="28"/>
          <w:szCs w:val="28"/>
        </w:rPr>
      </w:pPr>
      <w:r w:rsidRPr="00E73FFD">
        <w:rPr>
          <w:sz w:val="28"/>
          <w:szCs w:val="28"/>
        </w:rPr>
        <w:t>1.5.2.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w:t>
      </w:r>
      <w:r w:rsidRPr="00110C0F">
        <w:rPr>
          <w:sz w:val="28"/>
          <w:szCs w:val="28"/>
        </w:rPr>
        <w:t xml:space="preserve">. </w:t>
      </w:r>
      <w:r w:rsidR="00764F2D" w:rsidRPr="00110C0F">
        <w:rPr>
          <w:sz w:val="28"/>
          <w:szCs w:val="28"/>
        </w:rPr>
        <w:t>От имени физических лиц могут выступать представители, действующие на основании доверенности.</w:t>
      </w:r>
    </w:p>
    <w:p w:rsidR="00385973" w:rsidRDefault="00385973" w:rsidP="00385973">
      <w:pPr>
        <w:ind w:firstLine="540"/>
        <w:jc w:val="both"/>
        <w:rPr>
          <w:sz w:val="28"/>
          <w:szCs w:val="28"/>
        </w:rPr>
      </w:pPr>
    </w:p>
    <w:p w:rsidR="00385973" w:rsidRDefault="00385973" w:rsidP="00385973">
      <w:pPr>
        <w:ind w:firstLine="540"/>
        <w:jc w:val="both"/>
        <w:rPr>
          <w:sz w:val="28"/>
          <w:szCs w:val="28"/>
        </w:rPr>
      </w:pPr>
      <w:r w:rsidRPr="003578F0">
        <w:rPr>
          <w:b/>
          <w:sz w:val="28"/>
          <w:szCs w:val="28"/>
        </w:rPr>
        <w:t>1.6.</w:t>
      </w:r>
      <w:r>
        <w:rPr>
          <w:sz w:val="28"/>
          <w:szCs w:val="28"/>
        </w:rPr>
        <w:t xml:space="preserve"> </w:t>
      </w:r>
      <w:r w:rsidRPr="00C90ED6">
        <w:rPr>
          <w:sz w:val="28"/>
          <w:szCs w:val="28"/>
        </w:rPr>
        <w:t>Информация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 (МФЦ)</w:t>
      </w:r>
      <w:r>
        <w:rPr>
          <w:sz w:val="28"/>
          <w:szCs w:val="28"/>
        </w:rPr>
        <w:t>.</w:t>
      </w:r>
    </w:p>
    <w:p w:rsidR="00385973" w:rsidRPr="00C90ED6" w:rsidRDefault="00385973" w:rsidP="00385973">
      <w:pPr>
        <w:ind w:firstLine="709"/>
        <w:jc w:val="both"/>
        <w:rPr>
          <w:sz w:val="28"/>
          <w:szCs w:val="28"/>
        </w:rPr>
      </w:pPr>
      <w:r>
        <w:rPr>
          <w:sz w:val="28"/>
          <w:szCs w:val="28"/>
        </w:rPr>
        <w:t>Муниципальная</w:t>
      </w:r>
      <w:r w:rsidRPr="00C90ED6">
        <w:rPr>
          <w:sz w:val="28"/>
          <w:szCs w:val="28"/>
        </w:rPr>
        <w:t xml:space="preserve"> услуга может быть предоставлена при обращении в МФЦ. Заявители представляют документы в МФЦ путем личной подачи документов. </w:t>
      </w:r>
    </w:p>
    <w:p w:rsidR="00385973" w:rsidRDefault="00385973" w:rsidP="00385973">
      <w:pPr>
        <w:widowControl w:val="0"/>
        <w:autoSpaceDE w:val="0"/>
        <w:autoSpaceDN w:val="0"/>
        <w:adjustRightInd w:val="0"/>
        <w:ind w:firstLine="540"/>
        <w:jc w:val="both"/>
        <w:rPr>
          <w:sz w:val="28"/>
          <w:szCs w:val="28"/>
        </w:rPr>
      </w:pPr>
      <w:r w:rsidRPr="00C90ED6">
        <w:rPr>
          <w:sz w:val="28"/>
          <w:szCs w:val="28"/>
        </w:rPr>
        <w:t>Информация о местах нахождения и графике работы, справочных телефонах и адресах электронной почты МФЦ п</w:t>
      </w:r>
      <w:r>
        <w:rPr>
          <w:sz w:val="28"/>
          <w:szCs w:val="28"/>
        </w:rPr>
        <w:t>риведена в приложении № 3.</w:t>
      </w:r>
    </w:p>
    <w:p w:rsidR="00385973" w:rsidRDefault="00385973" w:rsidP="00385973">
      <w:pPr>
        <w:widowControl w:val="0"/>
        <w:autoSpaceDE w:val="0"/>
        <w:autoSpaceDN w:val="0"/>
        <w:adjustRightInd w:val="0"/>
        <w:ind w:firstLine="540"/>
        <w:jc w:val="both"/>
        <w:rPr>
          <w:sz w:val="28"/>
          <w:szCs w:val="28"/>
        </w:rPr>
      </w:pPr>
    </w:p>
    <w:p w:rsidR="00385973" w:rsidRPr="00BE768D" w:rsidRDefault="00385973" w:rsidP="00385973">
      <w:pPr>
        <w:autoSpaceDE w:val="0"/>
        <w:autoSpaceDN w:val="0"/>
        <w:adjustRightInd w:val="0"/>
        <w:spacing w:before="120"/>
        <w:ind w:firstLine="539"/>
        <w:jc w:val="center"/>
        <w:outlineLvl w:val="1"/>
        <w:rPr>
          <w:b/>
          <w:bCs/>
          <w:sz w:val="28"/>
          <w:szCs w:val="28"/>
        </w:rPr>
      </w:pPr>
      <w:r w:rsidRPr="00BE768D">
        <w:rPr>
          <w:b/>
          <w:bCs/>
          <w:sz w:val="28"/>
          <w:szCs w:val="28"/>
        </w:rPr>
        <w:t xml:space="preserve">2. Стандарт предоставления </w:t>
      </w:r>
      <w:r>
        <w:rPr>
          <w:b/>
          <w:bCs/>
          <w:sz w:val="28"/>
          <w:szCs w:val="28"/>
        </w:rPr>
        <w:t>муниципальной</w:t>
      </w:r>
      <w:r w:rsidRPr="00BE768D">
        <w:rPr>
          <w:b/>
          <w:bCs/>
          <w:sz w:val="28"/>
          <w:szCs w:val="28"/>
        </w:rPr>
        <w:t xml:space="preserve"> услуги</w:t>
      </w:r>
    </w:p>
    <w:p w:rsidR="00385973" w:rsidRDefault="00385973" w:rsidP="00385973">
      <w:pPr>
        <w:autoSpaceDE w:val="0"/>
        <w:autoSpaceDN w:val="0"/>
        <w:adjustRightInd w:val="0"/>
        <w:ind w:firstLine="539"/>
        <w:jc w:val="center"/>
        <w:outlineLvl w:val="1"/>
        <w:rPr>
          <w:bCs/>
          <w:sz w:val="28"/>
          <w:szCs w:val="28"/>
        </w:rPr>
      </w:pPr>
      <w:r w:rsidRPr="00BE768D">
        <w:rPr>
          <w:bCs/>
          <w:sz w:val="28"/>
          <w:szCs w:val="28"/>
        </w:rPr>
        <w:t xml:space="preserve">2.1.Наименование </w:t>
      </w:r>
      <w:r>
        <w:rPr>
          <w:bCs/>
          <w:sz w:val="28"/>
          <w:szCs w:val="28"/>
        </w:rPr>
        <w:t>муниципальной</w:t>
      </w:r>
      <w:r w:rsidRPr="00BE768D">
        <w:rPr>
          <w:bCs/>
          <w:sz w:val="28"/>
          <w:szCs w:val="28"/>
        </w:rPr>
        <w:t xml:space="preserve"> услуги</w:t>
      </w:r>
    </w:p>
    <w:p w:rsidR="00385973" w:rsidRPr="00BE768D" w:rsidRDefault="00385973" w:rsidP="00385973">
      <w:pPr>
        <w:autoSpaceDE w:val="0"/>
        <w:autoSpaceDN w:val="0"/>
        <w:adjustRightInd w:val="0"/>
        <w:ind w:firstLine="539"/>
        <w:jc w:val="both"/>
        <w:outlineLvl w:val="1"/>
        <w:rPr>
          <w:sz w:val="28"/>
          <w:szCs w:val="28"/>
        </w:rPr>
      </w:pPr>
      <w:r>
        <w:rPr>
          <w:rFonts w:cs="Courier New"/>
          <w:sz w:val="28"/>
          <w:szCs w:val="28"/>
        </w:rPr>
        <w:t>Выдача разрешений на снос или пересадку зеленых насаждений</w:t>
      </w:r>
      <w:r>
        <w:rPr>
          <w:sz w:val="28"/>
          <w:szCs w:val="28"/>
        </w:rPr>
        <w:t>.</w:t>
      </w:r>
    </w:p>
    <w:p w:rsidR="00385973" w:rsidRDefault="00385973" w:rsidP="00385973">
      <w:pPr>
        <w:autoSpaceDE w:val="0"/>
        <w:autoSpaceDN w:val="0"/>
        <w:adjustRightInd w:val="0"/>
        <w:ind w:firstLine="540"/>
        <w:jc w:val="center"/>
        <w:outlineLvl w:val="1"/>
        <w:rPr>
          <w:bCs/>
          <w:sz w:val="28"/>
          <w:szCs w:val="28"/>
        </w:rPr>
      </w:pPr>
    </w:p>
    <w:p w:rsidR="00385973" w:rsidRDefault="00385973" w:rsidP="00385973">
      <w:pPr>
        <w:autoSpaceDE w:val="0"/>
        <w:autoSpaceDN w:val="0"/>
        <w:adjustRightInd w:val="0"/>
        <w:ind w:firstLine="540"/>
        <w:jc w:val="center"/>
        <w:outlineLvl w:val="1"/>
        <w:rPr>
          <w:bCs/>
          <w:sz w:val="28"/>
          <w:szCs w:val="28"/>
        </w:rPr>
      </w:pPr>
      <w:r w:rsidRPr="00BE768D">
        <w:rPr>
          <w:bCs/>
          <w:sz w:val="28"/>
          <w:szCs w:val="28"/>
        </w:rPr>
        <w:t xml:space="preserve">2.2. Наименование органа </w:t>
      </w:r>
      <w:r>
        <w:rPr>
          <w:bCs/>
          <w:sz w:val="28"/>
          <w:szCs w:val="28"/>
        </w:rPr>
        <w:t>местного самоуправления</w:t>
      </w:r>
      <w:r w:rsidRPr="00BE768D">
        <w:rPr>
          <w:bCs/>
          <w:sz w:val="28"/>
          <w:szCs w:val="28"/>
        </w:rPr>
        <w:t xml:space="preserve"> Ленинградской области, предоставляющего </w:t>
      </w:r>
      <w:r>
        <w:rPr>
          <w:bCs/>
          <w:sz w:val="28"/>
          <w:szCs w:val="28"/>
        </w:rPr>
        <w:t>муниципальную</w:t>
      </w:r>
      <w:r w:rsidRPr="00BE768D">
        <w:rPr>
          <w:bCs/>
          <w:sz w:val="28"/>
          <w:szCs w:val="28"/>
        </w:rPr>
        <w:t xml:space="preserve"> услугу</w:t>
      </w:r>
      <w:r>
        <w:rPr>
          <w:bCs/>
          <w:sz w:val="28"/>
          <w:szCs w:val="28"/>
        </w:rPr>
        <w:t>.</w:t>
      </w:r>
    </w:p>
    <w:p w:rsidR="003578F0" w:rsidRPr="003578F0" w:rsidRDefault="00385973" w:rsidP="003578F0">
      <w:pPr>
        <w:jc w:val="both"/>
        <w:rPr>
          <w:sz w:val="28"/>
          <w:szCs w:val="28"/>
        </w:rPr>
      </w:pPr>
      <w:r w:rsidRPr="00BB6E43">
        <w:rPr>
          <w:color w:val="000000"/>
          <w:sz w:val="28"/>
          <w:szCs w:val="28"/>
        </w:rPr>
        <w:t>Муниципальную услугу предоставляет</w:t>
      </w:r>
      <w:r w:rsidR="003578F0">
        <w:rPr>
          <w:color w:val="000000"/>
          <w:sz w:val="28"/>
          <w:szCs w:val="28"/>
        </w:rPr>
        <w:t xml:space="preserve"> администрация</w:t>
      </w:r>
      <w:r w:rsidR="003578F0" w:rsidRPr="003578F0">
        <w:t xml:space="preserve"> </w:t>
      </w:r>
      <w:r w:rsidR="003578F0" w:rsidRPr="003578F0">
        <w:rPr>
          <w:sz w:val="28"/>
          <w:szCs w:val="28"/>
        </w:rPr>
        <w:t>муниципального образования</w:t>
      </w:r>
    </w:p>
    <w:p w:rsidR="00385973" w:rsidRPr="003578F0" w:rsidRDefault="003578F0" w:rsidP="003578F0">
      <w:pPr>
        <w:jc w:val="both"/>
        <w:rPr>
          <w:sz w:val="28"/>
          <w:szCs w:val="28"/>
        </w:rPr>
      </w:pPr>
      <w:r w:rsidRPr="003578F0">
        <w:rPr>
          <w:sz w:val="28"/>
          <w:szCs w:val="28"/>
        </w:rPr>
        <w:t>Запорожское сельское поселение муниципального образования Приозерский муниципальный район Ленинградской области</w:t>
      </w:r>
      <w:r w:rsidRPr="003578F0">
        <w:rPr>
          <w:color w:val="000000"/>
          <w:sz w:val="28"/>
          <w:szCs w:val="28"/>
        </w:rPr>
        <w:t>.</w:t>
      </w:r>
    </w:p>
    <w:p w:rsidR="00385973" w:rsidRDefault="00385973" w:rsidP="00385973">
      <w:pPr>
        <w:autoSpaceDE w:val="0"/>
        <w:autoSpaceDN w:val="0"/>
        <w:adjustRightInd w:val="0"/>
        <w:ind w:firstLine="540"/>
        <w:jc w:val="center"/>
        <w:rPr>
          <w:sz w:val="28"/>
          <w:szCs w:val="28"/>
        </w:rPr>
      </w:pPr>
    </w:p>
    <w:p w:rsidR="00385973" w:rsidRPr="00953300" w:rsidRDefault="00385973" w:rsidP="00385973">
      <w:pPr>
        <w:autoSpaceDE w:val="0"/>
        <w:autoSpaceDN w:val="0"/>
        <w:adjustRightInd w:val="0"/>
        <w:ind w:firstLine="540"/>
        <w:jc w:val="center"/>
        <w:rPr>
          <w:sz w:val="28"/>
          <w:szCs w:val="28"/>
        </w:rPr>
      </w:pPr>
      <w:r w:rsidRPr="00953300">
        <w:rPr>
          <w:sz w:val="28"/>
          <w:szCs w:val="28"/>
        </w:rPr>
        <w:t>2.3. Результат предоставления муниципальной услуги.</w:t>
      </w:r>
    </w:p>
    <w:p w:rsidR="00385973" w:rsidRDefault="00385973" w:rsidP="00385973">
      <w:pPr>
        <w:ind w:firstLine="709"/>
        <w:jc w:val="both"/>
      </w:pPr>
      <w:r w:rsidRPr="00953300">
        <w:rPr>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w:t>
      </w:r>
      <w:r w:rsidR="00820D6B" w:rsidRPr="00953300">
        <w:rPr>
          <w:sz w:val="28"/>
          <w:szCs w:val="28"/>
          <w:shd w:val="clear" w:color="auto" w:fill="FFFFFF"/>
        </w:rPr>
        <w:t xml:space="preserve"> в виде муниципального правового акта</w:t>
      </w:r>
      <w:r w:rsidRPr="00953300">
        <w:rPr>
          <w:sz w:val="28"/>
          <w:szCs w:val="28"/>
        </w:rPr>
        <w:t>.</w:t>
      </w:r>
      <w:r w:rsidRPr="00C61233">
        <w:rPr>
          <w:sz w:val="28"/>
          <w:szCs w:val="28"/>
        </w:rPr>
        <w:t xml:space="preserve"> </w:t>
      </w:r>
    </w:p>
    <w:p w:rsidR="00385973" w:rsidRDefault="00385973" w:rsidP="00385973">
      <w:pPr>
        <w:autoSpaceDE w:val="0"/>
        <w:autoSpaceDN w:val="0"/>
        <w:adjustRightInd w:val="0"/>
        <w:ind w:firstLine="540"/>
        <w:jc w:val="center"/>
        <w:outlineLvl w:val="1"/>
        <w:rPr>
          <w:bCs/>
          <w:sz w:val="28"/>
          <w:szCs w:val="28"/>
        </w:rPr>
      </w:pPr>
    </w:p>
    <w:p w:rsidR="00385973" w:rsidRDefault="00385973" w:rsidP="00385973">
      <w:pPr>
        <w:autoSpaceDE w:val="0"/>
        <w:autoSpaceDN w:val="0"/>
        <w:adjustRightInd w:val="0"/>
        <w:ind w:firstLine="540"/>
        <w:jc w:val="center"/>
        <w:outlineLvl w:val="1"/>
        <w:rPr>
          <w:sz w:val="28"/>
          <w:szCs w:val="28"/>
        </w:rPr>
      </w:pPr>
      <w:r w:rsidRPr="00BE768D">
        <w:rPr>
          <w:bCs/>
          <w:sz w:val="28"/>
          <w:szCs w:val="28"/>
        </w:rPr>
        <w:t xml:space="preserve">2.4. </w:t>
      </w:r>
      <w:r w:rsidRPr="00795520">
        <w:rPr>
          <w:sz w:val="28"/>
          <w:szCs w:val="28"/>
        </w:rPr>
        <w:t xml:space="preserve">Срок предоставления </w:t>
      </w:r>
      <w:r>
        <w:rPr>
          <w:sz w:val="28"/>
          <w:szCs w:val="28"/>
        </w:rPr>
        <w:t>муниципальной</w:t>
      </w:r>
      <w:r w:rsidRPr="00795520">
        <w:rPr>
          <w:sz w:val="28"/>
          <w:szCs w:val="28"/>
        </w:rPr>
        <w:t xml:space="preserve"> услуги</w:t>
      </w:r>
      <w:r>
        <w:rPr>
          <w:sz w:val="28"/>
          <w:szCs w:val="28"/>
        </w:rPr>
        <w:t>.</w:t>
      </w:r>
    </w:p>
    <w:p w:rsidR="00385973" w:rsidRDefault="00385973" w:rsidP="00385973">
      <w:pPr>
        <w:autoSpaceDE w:val="0"/>
        <w:autoSpaceDN w:val="0"/>
        <w:adjustRightInd w:val="0"/>
        <w:ind w:firstLine="540"/>
        <w:jc w:val="both"/>
        <w:outlineLvl w:val="1"/>
        <w:rPr>
          <w:sz w:val="28"/>
          <w:szCs w:val="28"/>
        </w:rPr>
      </w:pPr>
      <w:r>
        <w:rPr>
          <w:sz w:val="28"/>
          <w:szCs w:val="28"/>
        </w:rPr>
        <w:lastRenderedPageBreak/>
        <w:t xml:space="preserve">Срок рассмотрения документов для решения вопроса о </w:t>
      </w:r>
      <w:r>
        <w:rPr>
          <w:rFonts w:cs="Courier New"/>
          <w:sz w:val="28"/>
          <w:szCs w:val="28"/>
        </w:rPr>
        <w:t>выдаче разрешений на снос или пересадку зеленых насаждений</w:t>
      </w:r>
      <w:r w:rsidR="007D14CB">
        <w:rPr>
          <w:sz w:val="28"/>
          <w:szCs w:val="28"/>
        </w:rPr>
        <w:t xml:space="preserve"> составляет 20</w:t>
      </w:r>
      <w:r>
        <w:rPr>
          <w:sz w:val="28"/>
          <w:szCs w:val="28"/>
        </w:rPr>
        <w:t xml:space="preserve"> календарных дней </w:t>
      </w:r>
      <w:r w:rsidRPr="00863A69">
        <w:rPr>
          <w:sz w:val="28"/>
          <w:szCs w:val="28"/>
        </w:rPr>
        <w:t>с даты регистрации письменного обращения заявителя</w:t>
      </w:r>
      <w:r>
        <w:rPr>
          <w:sz w:val="28"/>
          <w:szCs w:val="28"/>
        </w:rPr>
        <w:t>.</w:t>
      </w:r>
    </w:p>
    <w:p w:rsidR="00385973" w:rsidRDefault="00385973" w:rsidP="00385973">
      <w:pPr>
        <w:autoSpaceDE w:val="0"/>
        <w:autoSpaceDN w:val="0"/>
        <w:adjustRightInd w:val="0"/>
        <w:ind w:firstLine="540"/>
        <w:jc w:val="center"/>
        <w:rPr>
          <w:sz w:val="28"/>
          <w:szCs w:val="28"/>
        </w:rPr>
      </w:pPr>
    </w:p>
    <w:p w:rsidR="00385973" w:rsidRDefault="00385973" w:rsidP="00385973">
      <w:pPr>
        <w:autoSpaceDE w:val="0"/>
        <w:autoSpaceDN w:val="0"/>
        <w:adjustRightInd w:val="0"/>
        <w:ind w:firstLine="540"/>
        <w:jc w:val="center"/>
        <w:rPr>
          <w:sz w:val="28"/>
          <w:szCs w:val="28"/>
        </w:rPr>
      </w:pPr>
      <w:r w:rsidRPr="009548AC">
        <w:rPr>
          <w:sz w:val="28"/>
          <w:szCs w:val="28"/>
        </w:rPr>
        <w:t xml:space="preserve">2.5. Правовые основания для предоставления </w:t>
      </w:r>
      <w:r>
        <w:rPr>
          <w:sz w:val="28"/>
          <w:szCs w:val="28"/>
        </w:rPr>
        <w:t>муниципальной</w:t>
      </w:r>
      <w:r w:rsidRPr="009548AC">
        <w:rPr>
          <w:sz w:val="28"/>
          <w:szCs w:val="28"/>
        </w:rPr>
        <w:t xml:space="preserve"> услуги:</w:t>
      </w:r>
    </w:p>
    <w:p w:rsidR="00385973" w:rsidRPr="00FB1C53" w:rsidRDefault="00385973" w:rsidP="00385973">
      <w:pPr>
        <w:pStyle w:val="a6"/>
        <w:tabs>
          <w:tab w:val="left" w:pos="-2160"/>
        </w:tabs>
        <w:spacing w:line="240" w:lineRule="auto"/>
        <w:ind w:left="0" w:firstLine="539"/>
        <w:contextualSpacing w:val="0"/>
        <w:rPr>
          <w:sz w:val="28"/>
          <w:szCs w:val="28"/>
        </w:rPr>
      </w:pPr>
      <w:r>
        <w:rPr>
          <w:sz w:val="28"/>
          <w:szCs w:val="28"/>
        </w:rPr>
        <w:t>Гражданский кодекс</w:t>
      </w:r>
      <w:r w:rsidRPr="00FB1C53">
        <w:rPr>
          <w:sz w:val="28"/>
          <w:szCs w:val="28"/>
        </w:rPr>
        <w:t xml:space="preserve"> Российской Федерации (часть первая) от 30 ноября </w:t>
      </w:r>
      <w:smartTag w:uri="urn:schemas-microsoft-com:office:smarttags" w:element="metricconverter">
        <w:smartTagPr>
          <w:attr w:name="ProductID" w:val="1994 г"/>
        </w:smartTagPr>
        <w:r w:rsidRPr="00FB1C53">
          <w:rPr>
            <w:sz w:val="28"/>
            <w:szCs w:val="28"/>
          </w:rPr>
          <w:t>1994 г</w:t>
        </w:r>
      </w:smartTag>
      <w:r w:rsidRPr="00FB1C53">
        <w:rPr>
          <w:sz w:val="28"/>
          <w:szCs w:val="28"/>
        </w:rPr>
        <w:t>. № 51-ФЗ (Собрание законодательства Российской Федерации, 05.12.1994, № 32, ст. 3301);</w:t>
      </w:r>
    </w:p>
    <w:p w:rsidR="00385973" w:rsidRDefault="00385973" w:rsidP="00385973">
      <w:pPr>
        <w:autoSpaceDE w:val="0"/>
        <w:autoSpaceDN w:val="0"/>
        <w:adjustRightInd w:val="0"/>
        <w:ind w:firstLine="540"/>
        <w:jc w:val="both"/>
        <w:rPr>
          <w:sz w:val="28"/>
          <w:szCs w:val="28"/>
        </w:rPr>
      </w:pPr>
      <w:r>
        <w:rPr>
          <w:sz w:val="28"/>
          <w:szCs w:val="28"/>
        </w:rPr>
        <w:t>Земельный кодекс</w:t>
      </w:r>
      <w:r w:rsidRPr="00FB1C53">
        <w:rPr>
          <w:sz w:val="28"/>
          <w:szCs w:val="28"/>
        </w:rPr>
        <w:t xml:space="preserve"> Российской Федерации от 25 октября </w:t>
      </w:r>
      <w:smartTag w:uri="urn:schemas-microsoft-com:office:smarttags" w:element="metricconverter">
        <w:smartTagPr>
          <w:attr w:name="ProductID" w:val="2001 г"/>
        </w:smartTagPr>
        <w:r w:rsidRPr="00FB1C53">
          <w:rPr>
            <w:sz w:val="28"/>
            <w:szCs w:val="28"/>
          </w:rPr>
          <w:t>2001 г</w:t>
        </w:r>
      </w:smartTag>
      <w:r w:rsidRPr="00FB1C53">
        <w:rPr>
          <w:sz w:val="28"/>
          <w:szCs w:val="28"/>
        </w:rPr>
        <w:t>. № 136-ФЗ (</w:t>
      </w:r>
      <w:r>
        <w:rPr>
          <w:sz w:val="28"/>
          <w:szCs w:val="28"/>
        </w:rPr>
        <w:t>Собрание законодательства Российской Федерации, 29.10.2001, №</w:t>
      </w:r>
      <w:r w:rsidRPr="00FB1C53">
        <w:rPr>
          <w:sz w:val="28"/>
          <w:szCs w:val="28"/>
        </w:rPr>
        <w:t xml:space="preserve"> 44, ст. 4147)</w:t>
      </w:r>
      <w:r>
        <w:rPr>
          <w:sz w:val="28"/>
          <w:szCs w:val="28"/>
        </w:rPr>
        <w:t>;</w:t>
      </w:r>
    </w:p>
    <w:p w:rsidR="007E13C5" w:rsidRPr="00110C0F" w:rsidRDefault="007E13C5" w:rsidP="007E13C5">
      <w:pPr>
        <w:autoSpaceDE w:val="0"/>
        <w:autoSpaceDN w:val="0"/>
        <w:adjustRightInd w:val="0"/>
        <w:ind w:firstLine="709"/>
        <w:jc w:val="both"/>
        <w:rPr>
          <w:color w:val="000000"/>
          <w:sz w:val="28"/>
          <w:szCs w:val="28"/>
          <w:shd w:val="clear" w:color="auto" w:fill="FFFFFF"/>
        </w:rPr>
      </w:pPr>
      <w:r w:rsidRPr="00110C0F">
        <w:rPr>
          <w:color w:val="000000"/>
          <w:sz w:val="28"/>
          <w:szCs w:val="28"/>
          <w:shd w:val="clear" w:color="auto" w:fill="FFFFFF"/>
        </w:rPr>
        <w:t>Федеральным законом от 01.02.2002 №7-ФЗ «Об охране окружающей среды» (</w:t>
      </w:r>
      <w:r w:rsidRPr="00110C0F">
        <w:rPr>
          <w:sz w:val="28"/>
          <w:szCs w:val="28"/>
        </w:rPr>
        <w:t>Российская газета, №6, 12.01.2002)</w:t>
      </w:r>
      <w:r w:rsidRPr="00110C0F">
        <w:rPr>
          <w:color w:val="000000"/>
          <w:sz w:val="28"/>
          <w:szCs w:val="28"/>
          <w:shd w:val="clear" w:color="auto" w:fill="FFFFFF"/>
        </w:rPr>
        <w:t>;</w:t>
      </w:r>
    </w:p>
    <w:p w:rsidR="007E13C5" w:rsidRPr="007E13C5" w:rsidRDefault="007E13C5" w:rsidP="007E13C5">
      <w:pPr>
        <w:autoSpaceDE w:val="0"/>
        <w:autoSpaceDN w:val="0"/>
        <w:adjustRightInd w:val="0"/>
        <w:ind w:firstLine="709"/>
        <w:jc w:val="both"/>
        <w:rPr>
          <w:bCs/>
          <w:color w:val="000000"/>
          <w:sz w:val="28"/>
          <w:szCs w:val="28"/>
        </w:rPr>
      </w:pPr>
      <w:r w:rsidRPr="00110C0F">
        <w:rPr>
          <w:color w:val="000000"/>
          <w:sz w:val="28"/>
          <w:szCs w:val="28"/>
          <w:shd w:val="clear" w:color="auto" w:fill="FFFFFF"/>
        </w:rPr>
        <w:t>Федеральным законом от 30.03.1999 № 52-ФЗ «О санитарно-эпидемиологическом благополучии населения» (</w:t>
      </w:r>
      <w:r w:rsidRPr="00110C0F">
        <w:rPr>
          <w:sz w:val="28"/>
          <w:szCs w:val="28"/>
        </w:rPr>
        <w:t>Собрание законодательства РФ, 05.04.1999, №14, ст. 1650)</w:t>
      </w:r>
      <w:r w:rsidRPr="00110C0F">
        <w:rPr>
          <w:color w:val="000000"/>
          <w:sz w:val="28"/>
          <w:szCs w:val="28"/>
          <w:shd w:val="clear" w:color="auto" w:fill="FFFFFF"/>
        </w:rPr>
        <w:t>;</w:t>
      </w:r>
    </w:p>
    <w:p w:rsidR="00385973" w:rsidRDefault="00385973" w:rsidP="00385973">
      <w:pPr>
        <w:autoSpaceDE w:val="0"/>
        <w:autoSpaceDN w:val="0"/>
        <w:adjustRightInd w:val="0"/>
        <w:ind w:firstLine="540"/>
        <w:jc w:val="both"/>
        <w:rPr>
          <w:sz w:val="28"/>
          <w:szCs w:val="28"/>
        </w:rPr>
      </w:pPr>
      <w:r w:rsidRPr="00BE768D">
        <w:rPr>
          <w:bCs/>
          <w:sz w:val="28"/>
          <w:szCs w:val="28"/>
        </w:rPr>
        <w:t>Федеральн</w:t>
      </w:r>
      <w:r>
        <w:rPr>
          <w:bCs/>
          <w:sz w:val="28"/>
          <w:szCs w:val="28"/>
        </w:rPr>
        <w:t>ый</w:t>
      </w:r>
      <w:r w:rsidRPr="00BE768D">
        <w:rPr>
          <w:bCs/>
          <w:sz w:val="28"/>
          <w:szCs w:val="28"/>
        </w:rPr>
        <w:t xml:space="preserve"> закон от 30.07.2010 года № 210-ФЗ </w:t>
      </w:r>
      <w:r>
        <w:rPr>
          <w:bCs/>
          <w:sz w:val="28"/>
          <w:szCs w:val="28"/>
        </w:rPr>
        <w:t xml:space="preserve">«Об организации предоставления </w:t>
      </w:r>
      <w:r w:rsidRPr="00BE768D">
        <w:rPr>
          <w:bCs/>
          <w:sz w:val="28"/>
          <w:szCs w:val="28"/>
        </w:rPr>
        <w:t>государственных и муниципальных услуг»</w:t>
      </w:r>
      <w:r>
        <w:rPr>
          <w:sz w:val="28"/>
          <w:szCs w:val="28"/>
        </w:rPr>
        <w:t xml:space="preserve"> (Собрание законодательства РФ</w:t>
      </w:r>
      <w:r w:rsidRPr="00BE768D">
        <w:rPr>
          <w:sz w:val="28"/>
          <w:szCs w:val="28"/>
        </w:rPr>
        <w:t>, 02.08.2</w:t>
      </w:r>
      <w:r>
        <w:rPr>
          <w:sz w:val="28"/>
          <w:szCs w:val="28"/>
        </w:rPr>
        <w:t>010, № 31, ст. 4179);</w:t>
      </w:r>
    </w:p>
    <w:p w:rsidR="00385973" w:rsidRPr="00A4166C" w:rsidRDefault="00385973" w:rsidP="00385973">
      <w:pPr>
        <w:pStyle w:val="ConsPlusNormal"/>
        <w:ind w:firstLine="540"/>
        <w:jc w:val="both"/>
        <w:rPr>
          <w:rFonts w:ascii="Times New Roman" w:hAnsi="Times New Roman" w:cs="Times New Roman"/>
          <w:sz w:val="28"/>
          <w:szCs w:val="28"/>
        </w:rPr>
      </w:pPr>
      <w:r w:rsidRPr="00C61233">
        <w:rPr>
          <w:rFonts w:ascii="Times New Roman" w:hAnsi="Times New Roman"/>
          <w:sz w:val="28"/>
          <w:szCs w:val="28"/>
        </w:rPr>
        <w:t xml:space="preserve">Федеральный закон от 06.10.2003 N 131-ФЗ «Об общих принципах организации местного </w:t>
      </w:r>
      <w:r w:rsidRPr="00A4166C">
        <w:rPr>
          <w:rFonts w:ascii="Times New Roman" w:hAnsi="Times New Roman" w:cs="Times New Roman"/>
          <w:sz w:val="28"/>
          <w:szCs w:val="28"/>
        </w:rPr>
        <w:t>самоуправления в Российской Федерации» («Собрание законодательства РФ», 06.10.2003, № 40, ст. 3822);</w:t>
      </w:r>
    </w:p>
    <w:p w:rsidR="00A4166C" w:rsidRPr="00A4166C" w:rsidRDefault="00A4166C" w:rsidP="00A4166C">
      <w:pPr>
        <w:pStyle w:val="ConsPlusNormal"/>
        <w:ind w:firstLine="540"/>
        <w:rPr>
          <w:rFonts w:ascii="Times New Roman" w:hAnsi="Times New Roman" w:cs="Times New Roman"/>
          <w:sz w:val="28"/>
          <w:szCs w:val="28"/>
        </w:rPr>
      </w:pPr>
      <w:r w:rsidRPr="00A4166C">
        <w:rPr>
          <w:rFonts w:ascii="Times New Roman" w:hAnsi="Times New Roman" w:cs="Times New Roman"/>
          <w:sz w:val="28"/>
          <w:szCs w:val="28"/>
          <w:highlight w:val="yellow"/>
        </w:rPr>
        <w:t>Федеральный закон от 27.07.2006 № 152-ФЗ «О персональных данных»;</w:t>
      </w:r>
    </w:p>
    <w:p w:rsidR="00385973" w:rsidRDefault="00385973" w:rsidP="00385973">
      <w:pPr>
        <w:autoSpaceDE w:val="0"/>
        <w:autoSpaceDN w:val="0"/>
        <w:adjustRightInd w:val="0"/>
        <w:ind w:firstLine="540"/>
        <w:jc w:val="both"/>
        <w:rPr>
          <w:rFonts w:cs="Arial"/>
          <w:sz w:val="28"/>
          <w:szCs w:val="20"/>
        </w:rPr>
      </w:pPr>
      <w:r w:rsidRPr="00A4166C">
        <w:rPr>
          <w:sz w:val="28"/>
          <w:szCs w:val="20"/>
        </w:rPr>
        <w:t>Постановление Губернатора Ленинградской области от 06.08.1998 № 227-пг «О порядке определения и размерах</w:t>
      </w:r>
      <w:r w:rsidRPr="00C61233">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r w:rsidR="002B33BF">
        <w:rPr>
          <w:rFonts w:cs="Arial"/>
          <w:sz w:val="28"/>
          <w:szCs w:val="20"/>
        </w:rPr>
        <w:t>;</w:t>
      </w:r>
    </w:p>
    <w:p w:rsidR="002B33BF" w:rsidRPr="00C61233" w:rsidRDefault="002B33BF" w:rsidP="00385973">
      <w:pPr>
        <w:autoSpaceDE w:val="0"/>
        <w:autoSpaceDN w:val="0"/>
        <w:adjustRightInd w:val="0"/>
        <w:ind w:firstLine="540"/>
        <w:jc w:val="both"/>
        <w:rPr>
          <w:rFonts w:cs="Arial"/>
          <w:sz w:val="28"/>
          <w:szCs w:val="20"/>
        </w:rPr>
      </w:pPr>
      <w:r w:rsidRPr="00110C0F">
        <w:rPr>
          <w:rFonts w:cs="Arial"/>
          <w:sz w:val="28"/>
          <w:szCs w:val="20"/>
        </w:rPr>
        <w:t>Правовые акты органов местного самоуправления.</w:t>
      </w:r>
    </w:p>
    <w:p w:rsidR="007E28F3" w:rsidRDefault="007E28F3" w:rsidP="00385973">
      <w:pPr>
        <w:autoSpaceDE w:val="0"/>
        <w:autoSpaceDN w:val="0"/>
        <w:adjustRightInd w:val="0"/>
        <w:ind w:firstLine="540"/>
        <w:jc w:val="center"/>
        <w:rPr>
          <w:sz w:val="28"/>
          <w:szCs w:val="28"/>
        </w:rPr>
      </w:pPr>
    </w:p>
    <w:p w:rsidR="00385973" w:rsidRDefault="00385973" w:rsidP="00385973">
      <w:pPr>
        <w:autoSpaceDE w:val="0"/>
        <w:autoSpaceDN w:val="0"/>
        <w:adjustRightInd w:val="0"/>
        <w:ind w:firstLine="540"/>
        <w:jc w:val="center"/>
        <w:rPr>
          <w:bCs/>
          <w:sz w:val="28"/>
          <w:szCs w:val="28"/>
        </w:rPr>
      </w:pPr>
      <w:r w:rsidRPr="008A430C">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 xml:space="preserve">муниципальной </w:t>
      </w:r>
      <w:r w:rsidRPr="008A430C">
        <w:rPr>
          <w:sz w:val="28"/>
          <w:szCs w:val="28"/>
        </w:rPr>
        <w:t>услуги, подлежащих представлению заявителем</w:t>
      </w:r>
      <w:r w:rsidRPr="008A430C">
        <w:rPr>
          <w:bCs/>
          <w:sz w:val="28"/>
          <w:szCs w:val="28"/>
        </w:rPr>
        <w:t>:</w:t>
      </w:r>
    </w:p>
    <w:p w:rsidR="00385973" w:rsidRPr="00782FFD" w:rsidRDefault="00385973" w:rsidP="00385973">
      <w:pPr>
        <w:pStyle w:val="ConsPlusTitle"/>
        <w:widowControl/>
        <w:tabs>
          <w:tab w:val="left" w:pos="0"/>
        </w:tabs>
        <w:spacing w:line="100" w:lineRule="atLeast"/>
        <w:ind w:firstLine="710"/>
        <w:jc w:val="both"/>
        <w:rPr>
          <w:b w:val="0"/>
          <w:bCs w:val="0"/>
          <w:sz w:val="28"/>
          <w:szCs w:val="28"/>
        </w:rPr>
      </w:pPr>
      <w:r w:rsidRPr="00782FFD">
        <w:rPr>
          <w:b w:val="0"/>
          <w:bCs w:val="0"/>
          <w:sz w:val="28"/>
          <w:szCs w:val="28"/>
        </w:rPr>
        <w:t>1. Заявление о выдаче Разрешения, в котором указываются:</w:t>
      </w:r>
    </w:p>
    <w:p w:rsidR="00385973" w:rsidRPr="00782FFD" w:rsidRDefault="00385973" w:rsidP="00385973">
      <w:pPr>
        <w:pStyle w:val="ConsPlusTitle"/>
        <w:widowControl/>
        <w:tabs>
          <w:tab w:val="left" w:pos="0"/>
        </w:tabs>
        <w:spacing w:line="100" w:lineRule="atLeast"/>
        <w:ind w:firstLine="710"/>
        <w:jc w:val="both"/>
        <w:rPr>
          <w:b w:val="0"/>
          <w:bCs w:val="0"/>
          <w:sz w:val="28"/>
          <w:szCs w:val="28"/>
        </w:rPr>
      </w:pPr>
      <w:r w:rsidRPr="00782FFD">
        <w:rPr>
          <w:b w:val="0"/>
          <w:bCs w:val="0"/>
          <w:sz w:val="28"/>
          <w:szCs w:val="28"/>
        </w:rPr>
        <w:t>а) сведения о Заявителе:</w:t>
      </w:r>
    </w:p>
    <w:p w:rsidR="00385973" w:rsidRPr="00782FFD" w:rsidRDefault="00385973" w:rsidP="00385973">
      <w:pPr>
        <w:pStyle w:val="ConsPlusTitle"/>
        <w:widowControl/>
        <w:tabs>
          <w:tab w:val="left" w:pos="0"/>
        </w:tabs>
        <w:spacing w:line="100" w:lineRule="atLeast"/>
        <w:ind w:firstLine="710"/>
        <w:jc w:val="both"/>
        <w:rPr>
          <w:b w:val="0"/>
          <w:bCs w:val="0"/>
          <w:sz w:val="28"/>
          <w:szCs w:val="28"/>
        </w:rPr>
      </w:pPr>
      <w:r w:rsidRPr="00782FFD">
        <w:rPr>
          <w:b w:val="0"/>
          <w:bCs w:val="0"/>
          <w:sz w:val="28"/>
          <w:szCs w:val="28"/>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385973" w:rsidRPr="00782FFD" w:rsidRDefault="00385973" w:rsidP="00385973">
      <w:pPr>
        <w:pStyle w:val="ConsPlusTitle"/>
        <w:widowControl/>
        <w:tabs>
          <w:tab w:val="left" w:pos="0"/>
        </w:tabs>
        <w:spacing w:line="100" w:lineRule="atLeast"/>
        <w:ind w:firstLine="710"/>
        <w:jc w:val="both"/>
        <w:rPr>
          <w:b w:val="0"/>
          <w:bCs w:val="0"/>
          <w:sz w:val="28"/>
          <w:szCs w:val="28"/>
        </w:rPr>
      </w:pPr>
      <w:r w:rsidRPr="00782FFD">
        <w:rPr>
          <w:b w:val="0"/>
          <w:bCs w:val="0"/>
          <w:sz w:val="28"/>
          <w:szCs w:val="28"/>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385973" w:rsidRPr="00782FFD" w:rsidRDefault="00385973" w:rsidP="00385973">
      <w:pPr>
        <w:pStyle w:val="ConsPlusTitle"/>
        <w:widowControl/>
        <w:tabs>
          <w:tab w:val="left" w:pos="0"/>
        </w:tabs>
        <w:spacing w:line="100" w:lineRule="atLeast"/>
        <w:ind w:firstLine="710"/>
        <w:jc w:val="both"/>
        <w:rPr>
          <w:b w:val="0"/>
          <w:bCs w:val="0"/>
          <w:sz w:val="28"/>
          <w:szCs w:val="28"/>
        </w:rPr>
      </w:pPr>
      <w:r w:rsidRPr="00782FFD">
        <w:rPr>
          <w:b w:val="0"/>
          <w:bCs w:val="0"/>
          <w:sz w:val="28"/>
          <w:szCs w:val="28"/>
        </w:rPr>
        <w:t>- для физического лица: фамилия, имя и (при наличии) отчество, место его жительства, данные документа, удостоверяющего его личность;</w:t>
      </w:r>
    </w:p>
    <w:p w:rsidR="00385973" w:rsidRPr="00AB103F" w:rsidRDefault="00385973" w:rsidP="00385973">
      <w:pPr>
        <w:ind w:firstLine="709"/>
        <w:jc w:val="both"/>
        <w:rPr>
          <w:bCs/>
          <w:sz w:val="28"/>
          <w:szCs w:val="28"/>
        </w:rPr>
      </w:pPr>
      <w:r w:rsidRPr="00AB103F">
        <w:rPr>
          <w:bCs/>
          <w:sz w:val="28"/>
          <w:szCs w:val="28"/>
        </w:rPr>
        <w:t>б)</w:t>
      </w:r>
      <w:r>
        <w:rPr>
          <w:bCs/>
          <w:sz w:val="28"/>
          <w:szCs w:val="28"/>
        </w:rPr>
        <w:t xml:space="preserve"> </w:t>
      </w:r>
      <w:r w:rsidRPr="00AB103F">
        <w:rPr>
          <w:bCs/>
          <w:sz w:val="28"/>
          <w:szCs w:val="28"/>
        </w:rPr>
        <w:t>основание для сноса или пересадки зеленых насаждений;</w:t>
      </w:r>
    </w:p>
    <w:p w:rsidR="00385973" w:rsidRPr="00AB103F" w:rsidRDefault="00385973" w:rsidP="00385973">
      <w:pPr>
        <w:pStyle w:val="ConsPlusTitle"/>
        <w:widowControl/>
        <w:tabs>
          <w:tab w:val="left" w:pos="0"/>
        </w:tabs>
        <w:spacing w:line="100" w:lineRule="atLeast"/>
        <w:ind w:firstLine="710"/>
        <w:jc w:val="both"/>
        <w:rPr>
          <w:b w:val="0"/>
          <w:bCs w:val="0"/>
          <w:sz w:val="28"/>
          <w:szCs w:val="28"/>
        </w:rPr>
      </w:pPr>
      <w:r w:rsidRPr="00AB103F">
        <w:rPr>
          <w:b w:val="0"/>
          <w:bCs w:val="0"/>
          <w:sz w:val="28"/>
          <w:szCs w:val="28"/>
        </w:rPr>
        <w:t>в)</w:t>
      </w:r>
      <w:r>
        <w:rPr>
          <w:b w:val="0"/>
          <w:bCs w:val="0"/>
          <w:sz w:val="28"/>
          <w:szCs w:val="28"/>
        </w:rPr>
        <w:t xml:space="preserve"> </w:t>
      </w:r>
      <w:r w:rsidRPr="00AB103F">
        <w:rPr>
          <w:b w:val="0"/>
          <w:bCs w:val="0"/>
          <w:sz w:val="28"/>
          <w:szCs w:val="28"/>
        </w:rPr>
        <w:t>сведения о местоположении, количестве и видах зеленых насаждений;</w:t>
      </w:r>
    </w:p>
    <w:p w:rsidR="00385973" w:rsidRPr="00AB103F" w:rsidRDefault="00385973" w:rsidP="00385973">
      <w:pPr>
        <w:pStyle w:val="ConsPlusTitle"/>
        <w:widowControl/>
        <w:tabs>
          <w:tab w:val="left" w:pos="0"/>
        </w:tabs>
        <w:spacing w:line="100" w:lineRule="atLeast"/>
        <w:ind w:firstLine="710"/>
        <w:jc w:val="both"/>
        <w:rPr>
          <w:b w:val="0"/>
          <w:sz w:val="28"/>
          <w:szCs w:val="28"/>
        </w:rPr>
      </w:pPr>
      <w:r w:rsidRPr="00AB103F">
        <w:rPr>
          <w:b w:val="0"/>
          <w:sz w:val="28"/>
          <w:szCs w:val="28"/>
        </w:rPr>
        <w:lastRenderedPageBreak/>
        <w:t>г)</w:t>
      </w:r>
      <w:r>
        <w:rPr>
          <w:b w:val="0"/>
          <w:sz w:val="28"/>
          <w:szCs w:val="28"/>
        </w:rPr>
        <w:t xml:space="preserve"> </w:t>
      </w:r>
      <w:r w:rsidRPr="00AB103F">
        <w:rPr>
          <w:b w:val="0"/>
          <w:sz w:val="28"/>
          <w:szCs w:val="28"/>
        </w:rPr>
        <w:t>предполагаемые сроки выполнения работ по сносу или пересадке зеленых насаждений;</w:t>
      </w:r>
    </w:p>
    <w:p w:rsidR="00385973" w:rsidRDefault="00385973" w:rsidP="00385973">
      <w:pPr>
        <w:pStyle w:val="ConsPlusTitle"/>
        <w:widowControl/>
        <w:tabs>
          <w:tab w:val="left" w:pos="0"/>
        </w:tabs>
        <w:spacing w:line="100" w:lineRule="atLeast"/>
        <w:ind w:firstLine="710"/>
        <w:jc w:val="both"/>
        <w:rPr>
          <w:b w:val="0"/>
          <w:sz w:val="28"/>
          <w:szCs w:val="28"/>
        </w:rPr>
      </w:pPr>
      <w:r w:rsidRPr="00AB103F">
        <w:rPr>
          <w:b w:val="0"/>
          <w:sz w:val="28"/>
          <w:szCs w:val="28"/>
        </w:rPr>
        <w:t>д)</w:t>
      </w:r>
      <w:r>
        <w:rPr>
          <w:b w:val="0"/>
          <w:sz w:val="28"/>
          <w:szCs w:val="28"/>
        </w:rPr>
        <w:t xml:space="preserve"> </w:t>
      </w:r>
      <w:r w:rsidRPr="00AB103F">
        <w:rPr>
          <w:b w:val="0"/>
          <w:sz w:val="28"/>
          <w:szCs w:val="28"/>
        </w:rPr>
        <w:t xml:space="preserve">в случае пересадки </w:t>
      </w:r>
      <w:r>
        <w:rPr>
          <w:b w:val="0"/>
          <w:sz w:val="28"/>
          <w:szCs w:val="28"/>
        </w:rPr>
        <w:t xml:space="preserve">указание на </w:t>
      </w:r>
      <w:r w:rsidRPr="00AB103F">
        <w:rPr>
          <w:b w:val="0"/>
          <w:sz w:val="28"/>
          <w:szCs w:val="28"/>
        </w:rPr>
        <w:t xml:space="preserve">предполагаемое место пересадки зеленых насаждений. </w:t>
      </w:r>
    </w:p>
    <w:p w:rsidR="007E13C5" w:rsidRPr="00110C0F" w:rsidRDefault="007E28F3" w:rsidP="007E13C5">
      <w:pPr>
        <w:pStyle w:val="ConsPlusTitle"/>
        <w:widowControl/>
        <w:tabs>
          <w:tab w:val="left" w:pos="0"/>
        </w:tabs>
        <w:spacing w:line="100" w:lineRule="atLeast"/>
        <w:ind w:firstLine="710"/>
        <w:jc w:val="both"/>
        <w:rPr>
          <w:b w:val="0"/>
          <w:sz w:val="28"/>
          <w:szCs w:val="28"/>
        </w:rPr>
      </w:pPr>
      <w:r w:rsidRPr="00110C0F">
        <w:rPr>
          <w:b w:val="0"/>
          <w:sz w:val="28"/>
          <w:szCs w:val="28"/>
        </w:rPr>
        <w:t>2</w:t>
      </w:r>
      <w:r w:rsidR="002839E0" w:rsidRPr="00110C0F">
        <w:rPr>
          <w:b w:val="0"/>
          <w:sz w:val="28"/>
          <w:szCs w:val="28"/>
        </w:rPr>
        <w:t>. К</w:t>
      </w:r>
      <w:r w:rsidR="007E13C5" w:rsidRPr="00110C0F">
        <w:rPr>
          <w:b w:val="0"/>
          <w:sz w:val="28"/>
          <w:szCs w:val="28"/>
        </w:rPr>
        <w:t xml:space="preserve"> заявлению прикладываются документы:</w:t>
      </w:r>
    </w:p>
    <w:p w:rsidR="007E13C5" w:rsidRPr="00110C0F" w:rsidRDefault="0009736E" w:rsidP="007E13C5">
      <w:pPr>
        <w:pStyle w:val="ConsPlusTitle"/>
        <w:widowControl/>
        <w:tabs>
          <w:tab w:val="left" w:pos="0"/>
        </w:tabs>
        <w:ind w:firstLine="709"/>
        <w:jc w:val="both"/>
        <w:rPr>
          <w:rFonts w:ascii="Arial" w:hAnsi="Arial" w:cs="Arial"/>
          <w:b w:val="0"/>
          <w:sz w:val="28"/>
          <w:szCs w:val="28"/>
        </w:rPr>
      </w:pPr>
      <w:r w:rsidRPr="00110C0F">
        <w:rPr>
          <w:b w:val="0"/>
          <w:sz w:val="28"/>
          <w:szCs w:val="28"/>
        </w:rPr>
        <w:t>а)</w:t>
      </w:r>
      <w:r w:rsidR="007E13C5" w:rsidRPr="00110C0F">
        <w:rPr>
          <w:b w:val="0"/>
          <w:sz w:val="28"/>
          <w:szCs w:val="28"/>
        </w:rPr>
        <w:t xml:space="preserve">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7E13C5" w:rsidRPr="00110C0F" w:rsidRDefault="0090120C" w:rsidP="007E13C5">
      <w:pPr>
        <w:jc w:val="both"/>
        <w:rPr>
          <w:rFonts w:ascii="Arial" w:hAnsi="Arial" w:cs="Arial"/>
          <w:color w:val="000000"/>
          <w:sz w:val="28"/>
          <w:szCs w:val="28"/>
        </w:rPr>
      </w:pPr>
      <w:r w:rsidRPr="00110C0F">
        <w:rPr>
          <w:color w:val="000000"/>
          <w:sz w:val="28"/>
          <w:szCs w:val="28"/>
        </w:rPr>
        <w:t xml:space="preserve">            </w:t>
      </w:r>
      <w:r w:rsidR="007E13C5" w:rsidRPr="00110C0F">
        <w:rPr>
          <w:color w:val="000000"/>
          <w:sz w:val="28"/>
          <w:szCs w:val="28"/>
        </w:rPr>
        <w:t>-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7E13C5" w:rsidRPr="00110C0F" w:rsidRDefault="0090120C" w:rsidP="0090120C">
      <w:pPr>
        <w:jc w:val="both"/>
        <w:rPr>
          <w:color w:val="000000"/>
          <w:sz w:val="28"/>
          <w:szCs w:val="28"/>
        </w:rPr>
      </w:pPr>
      <w:r w:rsidRPr="00110C0F">
        <w:rPr>
          <w:color w:val="000000"/>
          <w:sz w:val="28"/>
          <w:szCs w:val="28"/>
        </w:rPr>
        <w:t xml:space="preserve">          </w:t>
      </w:r>
      <w:r w:rsidR="007E13C5" w:rsidRPr="00110C0F">
        <w:rPr>
          <w:color w:val="000000"/>
          <w:sz w:val="28"/>
          <w:szCs w:val="28"/>
        </w:rPr>
        <w:t xml:space="preserve">- </w:t>
      </w:r>
      <w:r w:rsidR="002839E0" w:rsidRPr="00110C0F">
        <w:rPr>
          <w:color w:val="000000"/>
          <w:sz w:val="28"/>
          <w:szCs w:val="28"/>
        </w:rPr>
        <w:t>план-схема зеленых насаждений, находящихся на земельном участке, в том числе зеленых насаждений, подлежащих сносу.</w:t>
      </w:r>
    </w:p>
    <w:p w:rsidR="007E13C5" w:rsidRPr="00110C0F" w:rsidRDefault="0009736E" w:rsidP="007E13C5">
      <w:pPr>
        <w:ind w:firstLine="709"/>
        <w:jc w:val="both"/>
        <w:rPr>
          <w:rFonts w:ascii="Arial" w:hAnsi="Arial" w:cs="Arial"/>
          <w:color w:val="000000"/>
          <w:sz w:val="28"/>
          <w:szCs w:val="28"/>
        </w:rPr>
      </w:pPr>
      <w:r w:rsidRPr="00110C0F">
        <w:rPr>
          <w:color w:val="000000"/>
          <w:sz w:val="28"/>
          <w:szCs w:val="28"/>
        </w:rPr>
        <w:t>б)</w:t>
      </w:r>
      <w:r w:rsidR="007E13C5" w:rsidRPr="00110C0F">
        <w:rPr>
          <w:color w:val="000000"/>
          <w:sz w:val="28"/>
          <w:szCs w:val="28"/>
        </w:rPr>
        <w:t xml:space="preserve">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7E13C5" w:rsidRPr="00110C0F" w:rsidRDefault="007E13C5" w:rsidP="007E13C5">
      <w:pPr>
        <w:ind w:firstLine="709"/>
        <w:jc w:val="both"/>
        <w:rPr>
          <w:rFonts w:ascii="Arial" w:hAnsi="Arial" w:cs="Arial"/>
          <w:color w:val="000000"/>
          <w:sz w:val="28"/>
          <w:szCs w:val="28"/>
        </w:rPr>
      </w:pPr>
      <w:r w:rsidRPr="00110C0F">
        <w:rPr>
          <w:color w:val="000000"/>
          <w:sz w:val="28"/>
          <w:szCs w:val="28"/>
        </w:rPr>
        <w:t>- копия документа, подтверждающего производство земляных работ, проведение инженерных изысканий;  </w:t>
      </w:r>
    </w:p>
    <w:p w:rsidR="002839E0" w:rsidRPr="00110C0F" w:rsidRDefault="007E13C5" w:rsidP="002839E0">
      <w:pPr>
        <w:jc w:val="both"/>
        <w:rPr>
          <w:color w:val="000000"/>
          <w:sz w:val="28"/>
          <w:szCs w:val="28"/>
        </w:rPr>
      </w:pPr>
      <w:r w:rsidRPr="00110C0F">
        <w:rPr>
          <w:color w:val="000000"/>
          <w:sz w:val="28"/>
          <w:szCs w:val="28"/>
        </w:rPr>
        <w:t xml:space="preserve"> </w:t>
      </w:r>
      <w:r w:rsidR="002839E0" w:rsidRPr="00110C0F">
        <w:rPr>
          <w:color w:val="000000"/>
          <w:sz w:val="28"/>
          <w:szCs w:val="28"/>
        </w:rPr>
        <w:t xml:space="preserve">          - план-схема зеленых насаждений, находящихся на земельном участке, в том числе зеленых насаждений, подлежащих сносу.</w:t>
      </w:r>
    </w:p>
    <w:p w:rsidR="007E13C5" w:rsidRPr="00110C0F" w:rsidRDefault="0009736E" w:rsidP="007E13C5">
      <w:pPr>
        <w:ind w:firstLine="709"/>
        <w:jc w:val="both"/>
        <w:rPr>
          <w:rFonts w:ascii="Arial" w:hAnsi="Arial" w:cs="Arial"/>
          <w:color w:val="000000"/>
          <w:sz w:val="28"/>
          <w:szCs w:val="28"/>
        </w:rPr>
      </w:pPr>
      <w:r w:rsidRPr="00110C0F">
        <w:rPr>
          <w:color w:val="000000"/>
          <w:sz w:val="28"/>
          <w:szCs w:val="28"/>
        </w:rPr>
        <w:t>в)</w:t>
      </w:r>
      <w:r w:rsidR="007E13C5" w:rsidRPr="00110C0F">
        <w:rPr>
          <w:color w:val="000000"/>
          <w:sz w:val="28"/>
          <w:szCs w:val="28"/>
        </w:rPr>
        <w:t xml:space="preserve">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90120C" w:rsidRPr="00110C0F" w:rsidRDefault="007E13C5" w:rsidP="007E13C5">
      <w:pPr>
        <w:ind w:firstLine="709"/>
        <w:jc w:val="both"/>
        <w:rPr>
          <w:color w:val="000000"/>
          <w:sz w:val="28"/>
          <w:szCs w:val="28"/>
        </w:rPr>
      </w:pPr>
      <w:r w:rsidRPr="00110C0F">
        <w:rPr>
          <w:color w:val="000000"/>
          <w:sz w:val="28"/>
          <w:szCs w:val="28"/>
        </w:rPr>
        <w:t xml:space="preserve">- заключение </w:t>
      </w:r>
      <w:r w:rsidR="0090120C" w:rsidRPr="00110C0F">
        <w:rPr>
          <w:color w:val="000000"/>
          <w:sz w:val="28"/>
          <w:szCs w:val="28"/>
        </w:rPr>
        <w:t>уполномоченных органов</w:t>
      </w:r>
      <w:r w:rsidR="00764F2D" w:rsidRPr="00110C0F">
        <w:rPr>
          <w:color w:val="000000"/>
          <w:sz w:val="28"/>
          <w:szCs w:val="28"/>
        </w:rPr>
        <w:t>, подтверждающее основание сноса или пересадки зеленых насаждений</w:t>
      </w:r>
      <w:r w:rsidR="0090120C" w:rsidRPr="00110C0F">
        <w:rPr>
          <w:color w:val="000000"/>
          <w:sz w:val="28"/>
          <w:szCs w:val="28"/>
        </w:rPr>
        <w:t>.</w:t>
      </w:r>
    </w:p>
    <w:p w:rsidR="002839E0" w:rsidRPr="00110C0F" w:rsidRDefault="002839E0" w:rsidP="002839E0">
      <w:pPr>
        <w:jc w:val="both"/>
        <w:rPr>
          <w:color w:val="000000"/>
          <w:sz w:val="28"/>
          <w:szCs w:val="28"/>
        </w:rPr>
      </w:pPr>
      <w:r w:rsidRPr="00110C0F">
        <w:rPr>
          <w:color w:val="000000"/>
          <w:sz w:val="28"/>
          <w:szCs w:val="28"/>
        </w:rPr>
        <w:t xml:space="preserve">         - план-схема зеленых насаждений, находящихся на земельном участке, в том числе зеленых насаждений, подлежащих сносу.</w:t>
      </w:r>
    </w:p>
    <w:p w:rsidR="00764F2D" w:rsidRPr="00110C0F" w:rsidRDefault="0009736E" w:rsidP="007E13C5">
      <w:pPr>
        <w:ind w:firstLine="709"/>
        <w:jc w:val="both"/>
        <w:rPr>
          <w:color w:val="000000"/>
          <w:sz w:val="28"/>
          <w:szCs w:val="28"/>
        </w:rPr>
      </w:pPr>
      <w:r w:rsidRPr="00110C0F">
        <w:rPr>
          <w:color w:val="000000"/>
          <w:sz w:val="28"/>
          <w:szCs w:val="28"/>
        </w:rPr>
        <w:t>г)</w:t>
      </w:r>
      <w:r w:rsidR="00764F2D" w:rsidRPr="00110C0F">
        <w:rPr>
          <w:color w:val="000000"/>
          <w:sz w:val="28"/>
          <w:szCs w:val="28"/>
        </w:rPr>
        <w:t xml:space="preserve"> При затемнении от деревьев </w:t>
      </w:r>
      <w:r w:rsidR="00E24C75" w:rsidRPr="00110C0F">
        <w:rPr>
          <w:color w:val="000000"/>
          <w:sz w:val="28"/>
          <w:szCs w:val="28"/>
        </w:rPr>
        <w:t>жилых помещений:</w:t>
      </w:r>
    </w:p>
    <w:p w:rsidR="0021723A" w:rsidRPr="00110C0F" w:rsidRDefault="00E24C75" w:rsidP="007E13C5">
      <w:pPr>
        <w:ind w:firstLine="709"/>
        <w:jc w:val="both"/>
        <w:rPr>
          <w:color w:val="000000"/>
          <w:sz w:val="28"/>
          <w:szCs w:val="28"/>
        </w:rPr>
      </w:pPr>
      <w:r w:rsidRPr="00110C0F">
        <w:rPr>
          <w:color w:val="000000"/>
          <w:sz w:val="28"/>
          <w:szCs w:val="28"/>
        </w:rPr>
        <w:t>-</w:t>
      </w:r>
      <w:r w:rsidR="0021723A" w:rsidRPr="00110C0F">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5F10A0" w:rsidRPr="00110C0F" w:rsidRDefault="007E28F3" w:rsidP="005F10A0">
      <w:pPr>
        <w:ind w:firstLine="709"/>
        <w:jc w:val="both"/>
        <w:rPr>
          <w:b/>
          <w:bCs/>
          <w:sz w:val="28"/>
          <w:szCs w:val="28"/>
        </w:rPr>
      </w:pPr>
      <w:r w:rsidRPr="00110C0F">
        <w:rPr>
          <w:sz w:val="28"/>
          <w:szCs w:val="28"/>
        </w:rPr>
        <w:t>3</w:t>
      </w:r>
      <w:r w:rsidR="002839E0" w:rsidRPr="00110C0F">
        <w:rPr>
          <w:sz w:val="28"/>
          <w:szCs w:val="28"/>
        </w:rPr>
        <w:t>.</w:t>
      </w:r>
      <w:r w:rsidRPr="00110C0F">
        <w:rPr>
          <w:sz w:val="28"/>
          <w:szCs w:val="28"/>
        </w:rPr>
        <w:t xml:space="preserve"> </w:t>
      </w:r>
      <w:r w:rsidR="005F10A0" w:rsidRPr="00110C0F">
        <w:rPr>
          <w:sz w:val="28"/>
          <w:szCs w:val="28"/>
        </w:rPr>
        <w:t>Документы, которые заявитель вправе представить по собственной инициативе:</w:t>
      </w:r>
    </w:p>
    <w:p w:rsidR="007E28F3" w:rsidRPr="00110C0F" w:rsidRDefault="005F10A0" w:rsidP="005F10A0">
      <w:pPr>
        <w:ind w:firstLine="709"/>
        <w:jc w:val="both"/>
        <w:rPr>
          <w:sz w:val="28"/>
          <w:szCs w:val="28"/>
        </w:rPr>
      </w:pPr>
      <w:r w:rsidRPr="00110C0F">
        <w:rPr>
          <w:sz w:val="28"/>
          <w:szCs w:val="28"/>
        </w:rPr>
        <w:t>-в</w:t>
      </w:r>
      <w:r w:rsidR="007E28F3" w:rsidRPr="00110C0F">
        <w:rPr>
          <w:sz w:val="28"/>
          <w:szCs w:val="28"/>
        </w:rPr>
        <w:t>ыписка из Единого государственного реестра юридических лиц</w:t>
      </w:r>
      <w:r w:rsidRPr="00110C0F">
        <w:rPr>
          <w:sz w:val="28"/>
          <w:szCs w:val="28"/>
        </w:rPr>
        <w:t>;</w:t>
      </w:r>
    </w:p>
    <w:p w:rsidR="007E28F3" w:rsidRPr="00110C0F" w:rsidRDefault="005F10A0" w:rsidP="005F10A0">
      <w:pPr>
        <w:pStyle w:val="ConsPlusTitle"/>
        <w:widowControl/>
        <w:tabs>
          <w:tab w:val="left" w:pos="0"/>
        </w:tabs>
        <w:ind w:firstLine="709"/>
        <w:jc w:val="both"/>
        <w:rPr>
          <w:b w:val="0"/>
          <w:sz w:val="28"/>
          <w:szCs w:val="28"/>
        </w:rPr>
      </w:pPr>
      <w:r w:rsidRPr="00110C0F">
        <w:rPr>
          <w:b w:val="0"/>
          <w:sz w:val="28"/>
          <w:szCs w:val="28"/>
        </w:rPr>
        <w:t>-в</w:t>
      </w:r>
      <w:r w:rsidR="007E28F3" w:rsidRPr="00110C0F">
        <w:rPr>
          <w:b w:val="0"/>
          <w:sz w:val="28"/>
          <w:szCs w:val="28"/>
        </w:rPr>
        <w:t xml:space="preserve">ыписка из Единого государственного реестра </w:t>
      </w:r>
      <w:r w:rsidRPr="00110C0F">
        <w:rPr>
          <w:b w:val="0"/>
          <w:sz w:val="28"/>
          <w:szCs w:val="28"/>
        </w:rPr>
        <w:t>индивидуальных предпринимателей;</w:t>
      </w:r>
    </w:p>
    <w:p w:rsidR="005F10A0" w:rsidRPr="00110C0F" w:rsidRDefault="005F10A0" w:rsidP="005F10A0">
      <w:pPr>
        <w:pStyle w:val="ConsPlusTitle"/>
        <w:widowControl/>
        <w:tabs>
          <w:tab w:val="left" w:pos="0"/>
        </w:tabs>
        <w:ind w:firstLine="709"/>
        <w:jc w:val="both"/>
        <w:rPr>
          <w:b w:val="0"/>
          <w:sz w:val="28"/>
          <w:szCs w:val="28"/>
        </w:rPr>
      </w:pPr>
      <w:r w:rsidRPr="00110C0F">
        <w:rPr>
          <w:b w:val="0"/>
          <w:sz w:val="28"/>
          <w:szCs w:val="28"/>
        </w:rPr>
        <w:t>-правоустанавливающие документы на земельный участок;</w:t>
      </w:r>
    </w:p>
    <w:p w:rsidR="005F10A0" w:rsidRPr="00110C0F" w:rsidRDefault="005F10A0" w:rsidP="005F10A0">
      <w:pPr>
        <w:ind w:left="360"/>
        <w:jc w:val="both"/>
        <w:rPr>
          <w:sz w:val="28"/>
          <w:szCs w:val="28"/>
        </w:rPr>
      </w:pPr>
      <w:r w:rsidRPr="00110C0F">
        <w:rPr>
          <w:sz w:val="28"/>
          <w:szCs w:val="28"/>
        </w:rPr>
        <w:t xml:space="preserve">      -кадастровый паспорт земельного участка;</w:t>
      </w:r>
    </w:p>
    <w:p w:rsidR="005F10A0" w:rsidRPr="00110C0F" w:rsidRDefault="005F10A0" w:rsidP="005F10A0">
      <w:pPr>
        <w:ind w:left="360"/>
        <w:jc w:val="both"/>
        <w:rPr>
          <w:sz w:val="28"/>
          <w:szCs w:val="28"/>
        </w:rPr>
      </w:pPr>
      <w:r w:rsidRPr="00110C0F">
        <w:rPr>
          <w:sz w:val="28"/>
          <w:szCs w:val="28"/>
        </w:rPr>
        <w:t xml:space="preserve">      -разрешение на строительство (если снос осуществляется с целью расчистки территории под строительство объекта) </w:t>
      </w:r>
    </w:p>
    <w:p w:rsidR="002839E0" w:rsidRPr="00110C0F" w:rsidRDefault="002839E0" w:rsidP="002839E0">
      <w:pPr>
        <w:widowControl w:val="0"/>
        <w:autoSpaceDE w:val="0"/>
        <w:autoSpaceDN w:val="0"/>
        <w:adjustRightInd w:val="0"/>
        <w:ind w:firstLine="540"/>
        <w:jc w:val="both"/>
        <w:rPr>
          <w:sz w:val="28"/>
          <w:szCs w:val="28"/>
        </w:rPr>
      </w:pPr>
      <w:r w:rsidRPr="00110C0F">
        <w:rPr>
          <w:sz w:val="28"/>
          <w:szCs w:val="28"/>
        </w:rPr>
        <w:t>Заявитель вправе по собственной инициативе представить документы, указанные в п.</w:t>
      </w:r>
      <w:r w:rsidR="0009736E" w:rsidRPr="00110C0F">
        <w:rPr>
          <w:sz w:val="28"/>
          <w:szCs w:val="28"/>
        </w:rPr>
        <w:t xml:space="preserve">п. </w:t>
      </w:r>
      <w:r w:rsidRPr="00110C0F">
        <w:rPr>
          <w:sz w:val="28"/>
          <w:szCs w:val="28"/>
        </w:rPr>
        <w:t xml:space="preserve">3, необходимые в соответствии с законодательными или иными нормативными правовыми актами для предоставления государственной услуги, </w:t>
      </w:r>
      <w:r w:rsidRPr="00110C0F">
        <w:rPr>
          <w:sz w:val="28"/>
          <w:szCs w:val="28"/>
        </w:rPr>
        <w:lastRenderedPageBreak/>
        <w:t>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
    <w:p w:rsidR="007E28F3" w:rsidRPr="002F6C27" w:rsidRDefault="005F10A0" w:rsidP="007E28F3">
      <w:pPr>
        <w:ind w:firstLine="709"/>
        <w:jc w:val="both"/>
        <w:rPr>
          <w:b/>
          <w:sz w:val="28"/>
          <w:szCs w:val="28"/>
        </w:rPr>
      </w:pPr>
      <w:r w:rsidRPr="00110C0F">
        <w:rPr>
          <w:sz w:val="28"/>
          <w:szCs w:val="28"/>
        </w:rPr>
        <w:t>4</w:t>
      </w:r>
      <w:r w:rsidR="007E28F3" w:rsidRPr="00110C0F">
        <w:rPr>
          <w:sz w:val="28"/>
          <w:szCs w:val="28"/>
        </w:rPr>
        <w:t>. Дополнительно заявитель вправе представить любые документы, в обоснование сноса или пересадки зеленых насаждений по своему усмотрению</w:t>
      </w:r>
      <w:r w:rsidR="007E28F3" w:rsidRPr="00110C0F">
        <w:rPr>
          <w:b/>
          <w:sz w:val="28"/>
          <w:szCs w:val="28"/>
        </w:rPr>
        <w:t>.</w:t>
      </w:r>
    </w:p>
    <w:p w:rsidR="007E28F3" w:rsidRPr="00AB103F" w:rsidRDefault="007E28F3" w:rsidP="00385973">
      <w:pPr>
        <w:pStyle w:val="ConsPlusTitle"/>
        <w:widowControl/>
        <w:tabs>
          <w:tab w:val="left" w:pos="0"/>
        </w:tabs>
        <w:spacing w:line="100" w:lineRule="atLeast"/>
        <w:ind w:firstLine="710"/>
        <w:jc w:val="both"/>
        <w:rPr>
          <w:b w:val="0"/>
          <w:sz w:val="28"/>
          <w:szCs w:val="28"/>
        </w:rPr>
      </w:pPr>
    </w:p>
    <w:p w:rsidR="00385973" w:rsidRPr="00202EA9" w:rsidRDefault="00385973" w:rsidP="00385973">
      <w:pPr>
        <w:autoSpaceDE w:val="0"/>
        <w:autoSpaceDN w:val="0"/>
        <w:adjustRightInd w:val="0"/>
        <w:ind w:firstLine="540"/>
        <w:jc w:val="center"/>
        <w:rPr>
          <w:bCs/>
          <w:sz w:val="28"/>
          <w:szCs w:val="28"/>
        </w:rPr>
      </w:pPr>
      <w:r w:rsidRPr="00BE768D">
        <w:rPr>
          <w:sz w:val="28"/>
          <w:szCs w:val="28"/>
        </w:rPr>
        <w:t>2.</w:t>
      </w:r>
      <w:r>
        <w:rPr>
          <w:sz w:val="28"/>
          <w:szCs w:val="28"/>
        </w:rPr>
        <w:t>7</w:t>
      </w:r>
      <w:r w:rsidRPr="00BE768D">
        <w:rPr>
          <w:sz w:val="28"/>
          <w:szCs w:val="28"/>
        </w:rPr>
        <w:t>.</w:t>
      </w:r>
      <w:r w:rsidRPr="00BE768D">
        <w:rPr>
          <w:b/>
          <w:sz w:val="28"/>
          <w:szCs w:val="28"/>
        </w:rPr>
        <w:t xml:space="preserve"> </w:t>
      </w:r>
      <w:r w:rsidRPr="00202EA9">
        <w:rPr>
          <w:bCs/>
          <w:sz w:val="28"/>
          <w:szCs w:val="28"/>
        </w:rPr>
        <w:t xml:space="preserve">Исчерпывающий перечень оснований для приостановления предоставления </w:t>
      </w:r>
      <w:r>
        <w:rPr>
          <w:bCs/>
          <w:sz w:val="28"/>
          <w:szCs w:val="28"/>
        </w:rPr>
        <w:t>муниципальной</w:t>
      </w:r>
      <w:r w:rsidRPr="00202EA9">
        <w:rPr>
          <w:bCs/>
          <w:sz w:val="28"/>
          <w:szCs w:val="28"/>
        </w:rPr>
        <w:t xml:space="preserve"> услуги с указанием допустимых сроков приостановления в случае, если возможность приостановления предоставления </w:t>
      </w:r>
      <w:r w:rsidRPr="00BB6E43">
        <w:rPr>
          <w:bCs/>
          <w:color w:val="000000"/>
          <w:sz w:val="28"/>
          <w:szCs w:val="28"/>
        </w:rPr>
        <w:t>муниципальной</w:t>
      </w:r>
      <w:r w:rsidRPr="00202EA9">
        <w:rPr>
          <w:bCs/>
          <w:sz w:val="28"/>
          <w:szCs w:val="28"/>
        </w:rPr>
        <w:t xml:space="preserve"> услуги предусмотрена действующим законодательством</w:t>
      </w:r>
      <w:r>
        <w:rPr>
          <w:bCs/>
          <w:sz w:val="28"/>
          <w:szCs w:val="28"/>
        </w:rPr>
        <w:t>.</w:t>
      </w:r>
    </w:p>
    <w:p w:rsidR="00385973" w:rsidRPr="003F388F" w:rsidRDefault="00385973" w:rsidP="00385973">
      <w:pPr>
        <w:pStyle w:val="ConsPlusNormal"/>
        <w:ind w:firstLine="540"/>
        <w:jc w:val="both"/>
        <w:rPr>
          <w:rFonts w:ascii="Times New Roman" w:hAnsi="Times New Roman"/>
          <w:sz w:val="28"/>
          <w:szCs w:val="28"/>
        </w:rPr>
      </w:pPr>
      <w:r w:rsidRPr="001D6F2B">
        <w:rPr>
          <w:rFonts w:ascii="Times New Roman" w:hAnsi="Times New Roman"/>
          <w:sz w:val="28"/>
          <w:szCs w:val="28"/>
        </w:rPr>
        <w:t xml:space="preserve">Основания для приостановления предоставления </w:t>
      </w:r>
      <w:r>
        <w:rPr>
          <w:rFonts w:ascii="Times New Roman" w:hAnsi="Times New Roman"/>
          <w:sz w:val="28"/>
          <w:szCs w:val="28"/>
        </w:rPr>
        <w:t xml:space="preserve">муниципальной </w:t>
      </w:r>
      <w:r w:rsidRPr="001D6F2B">
        <w:rPr>
          <w:rFonts w:ascii="Times New Roman" w:hAnsi="Times New Roman"/>
          <w:sz w:val="28"/>
          <w:szCs w:val="28"/>
        </w:rPr>
        <w:t>услуги отсутствуют</w:t>
      </w:r>
      <w:r>
        <w:rPr>
          <w:rFonts w:ascii="Times New Roman" w:hAnsi="Times New Roman"/>
          <w:sz w:val="28"/>
          <w:szCs w:val="28"/>
        </w:rPr>
        <w:t>.</w:t>
      </w:r>
    </w:p>
    <w:p w:rsidR="00385973" w:rsidRDefault="00385973" w:rsidP="00385973">
      <w:pPr>
        <w:autoSpaceDE w:val="0"/>
        <w:autoSpaceDN w:val="0"/>
        <w:adjustRightInd w:val="0"/>
        <w:ind w:firstLine="540"/>
        <w:jc w:val="center"/>
        <w:rPr>
          <w:sz w:val="28"/>
          <w:szCs w:val="28"/>
        </w:rPr>
      </w:pPr>
    </w:p>
    <w:p w:rsidR="00385973" w:rsidRDefault="00385973" w:rsidP="00385973">
      <w:pPr>
        <w:autoSpaceDE w:val="0"/>
        <w:autoSpaceDN w:val="0"/>
        <w:adjustRightInd w:val="0"/>
        <w:ind w:firstLine="540"/>
        <w:jc w:val="center"/>
        <w:rPr>
          <w:sz w:val="28"/>
          <w:szCs w:val="28"/>
        </w:rPr>
      </w:pPr>
      <w:r w:rsidRPr="009148F0">
        <w:rPr>
          <w:sz w:val="28"/>
          <w:szCs w:val="28"/>
        </w:rPr>
        <w:t>2.</w:t>
      </w:r>
      <w:r>
        <w:rPr>
          <w:sz w:val="28"/>
          <w:szCs w:val="28"/>
        </w:rPr>
        <w:t>8</w:t>
      </w:r>
      <w:r w:rsidRPr="009148F0">
        <w:rPr>
          <w:sz w:val="28"/>
          <w:szCs w:val="28"/>
        </w:rPr>
        <w:t xml:space="preserve">. </w:t>
      </w:r>
      <w:r>
        <w:rPr>
          <w:sz w:val="28"/>
          <w:szCs w:val="28"/>
        </w:rPr>
        <w:t>Исчерпывающий перечень оснований для отказа в приеме документов, необходимых для предоставления муниципальной услуги.</w:t>
      </w:r>
    </w:p>
    <w:p w:rsidR="00385973" w:rsidRDefault="00385973" w:rsidP="00385973">
      <w:pPr>
        <w:autoSpaceDE w:val="0"/>
        <w:autoSpaceDN w:val="0"/>
        <w:adjustRightInd w:val="0"/>
        <w:ind w:firstLine="540"/>
        <w:jc w:val="both"/>
        <w:outlineLvl w:val="1"/>
        <w:rPr>
          <w:sz w:val="28"/>
          <w:szCs w:val="28"/>
        </w:rPr>
      </w:pPr>
      <w:r>
        <w:rPr>
          <w:sz w:val="28"/>
          <w:szCs w:val="28"/>
        </w:rPr>
        <w:t>Основания</w:t>
      </w:r>
      <w:r w:rsidRPr="009148F0">
        <w:rPr>
          <w:sz w:val="28"/>
          <w:szCs w:val="28"/>
        </w:rPr>
        <w:t xml:space="preserve"> отказа в приеме документов, необходимых для предоставления </w:t>
      </w:r>
      <w:r>
        <w:rPr>
          <w:sz w:val="28"/>
          <w:szCs w:val="28"/>
        </w:rPr>
        <w:t>муниципальной</w:t>
      </w:r>
      <w:r w:rsidRPr="009148F0">
        <w:rPr>
          <w:sz w:val="28"/>
          <w:szCs w:val="28"/>
        </w:rPr>
        <w:t xml:space="preserve"> услуги </w:t>
      </w:r>
      <w:r>
        <w:rPr>
          <w:sz w:val="28"/>
          <w:szCs w:val="28"/>
        </w:rPr>
        <w:t>отсутствуют.</w:t>
      </w:r>
    </w:p>
    <w:p w:rsidR="00385973" w:rsidRPr="00BE768D" w:rsidRDefault="00385973" w:rsidP="00385973">
      <w:pPr>
        <w:autoSpaceDE w:val="0"/>
        <w:autoSpaceDN w:val="0"/>
        <w:adjustRightInd w:val="0"/>
        <w:ind w:firstLine="540"/>
        <w:jc w:val="both"/>
        <w:outlineLvl w:val="1"/>
        <w:rPr>
          <w:sz w:val="28"/>
          <w:szCs w:val="28"/>
        </w:rPr>
      </w:pPr>
    </w:p>
    <w:p w:rsidR="00385973" w:rsidRPr="00110C0F" w:rsidRDefault="00385973" w:rsidP="00385973">
      <w:pPr>
        <w:autoSpaceDE w:val="0"/>
        <w:autoSpaceDN w:val="0"/>
        <w:adjustRightInd w:val="0"/>
        <w:ind w:firstLine="540"/>
        <w:jc w:val="center"/>
        <w:rPr>
          <w:sz w:val="28"/>
          <w:szCs w:val="28"/>
        </w:rPr>
      </w:pPr>
      <w:r w:rsidRPr="00BE768D">
        <w:rPr>
          <w:sz w:val="28"/>
          <w:szCs w:val="28"/>
        </w:rPr>
        <w:t>2.</w:t>
      </w:r>
      <w:r>
        <w:rPr>
          <w:sz w:val="28"/>
          <w:szCs w:val="28"/>
        </w:rPr>
        <w:t>9</w:t>
      </w:r>
      <w:r w:rsidRPr="00BE768D">
        <w:rPr>
          <w:sz w:val="28"/>
          <w:szCs w:val="28"/>
        </w:rPr>
        <w:t xml:space="preserve">. </w:t>
      </w:r>
      <w:r>
        <w:rPr>
          <w:sz w:val="28"/>
          <w:szCs w:val="28"/>
        </w:rPr>
        <w:t xml:space="preserve">Исчерпывающий перечень оснований для отказа в предоставлении </w:t>
      </w:r>
      <w:r w:rsidRPr="00110C0F">
        <w:rPr>
          <w:sz w:val="28"/>
          <w:szCs w:val="28"/>
        </w:rPr>
        <w:t>муниципальной услуги.</w:t>
      </w:r>
    </w:p>
    <w:p w:rsidR="00385973" w:rsidRDefault="00385973" w:rsidP="00385973">
      <w:pPr>
        <w:autoSpaceDE w:val="0"/>
        <w:autoSpaceDN w:val="0"/>
        <w:adjustRightInd w:val="0"/>
        <w:ind w:firstLine="540"/>
        <w:jc w:val="both"/>
        <w:outlineLvl w:val="1"/>
        <w:rPr>
          <w:sz w:val="28"/>
          <w:szCs w:val="28"/>
        </w:rPr>
      </w:pPr>
      <w:r w:rsidRPr="00110C0F">
        <w:rPr>
          <w:sz w:val="28"/>
          <w:szCs w:val="28"/>
        </w:rPr>
        <w:t xml:space="preserve">Основанием для отказа в предоставлении муниципальной услуги являются </w:t>
      </w:r>
      <w:r w:rsidRPr="00110C0F">
        <w:rPr>
          <w:bCs/>
          <w:sz w:val="28"/>
          <w:szCs w:val="28"/>
        </w:rPr>
        <w:t xml:space="preserve">несоответствие заявления требованиям, установленным подпунктом </w:t>
      </w:r>
      <w:r w:rsidR="002839E0" w:rsidRPr="00110C0F">
        <w:rPr>
          <w:bCs/>
          <w:sz w:val="28"/>
          <w:szCs w:val="28"/>
        </w:rPr>
        <w:t>1</w:t>
      </w:r>
      <w:r w:rsidRPr="00110C0F">
        <w:rPr>
          <w:bCs/>
          <w:sz w:val="28"/>
          <w:szCs w:val="28"/>
        </w:rPr>
        <w:t xml:space="preserve"> пункта 2.6 раздела 2  </w:t>
      </w:r>
      <w:r w:rsidR="00AF0289">
        <w:rPr>
          <w:bCs/>
          <w:sz w:val="28"/>
          <w:szCs w:val="28"/>
        </w:rPr>
        <w:t>административного регламента</w:t>
      </w:r>
      <w:r w:rsidR="002839E0" w:rsidRPr="00110C0F">
        <w:rPr>
          <w:bCs/>
          <w:sz w:val="28"/>
          <w:szCs w:val="28"/>
        </w:rPr>
        <w:t>, а также отсутствие документов, указанных в</w:t>
      </w:r>
      <w:r w:rsidR="0009736E" w:rsidRPr="00110C0F">
        <w:rPr>
          <w:bCs/>
          <w:sz w:val="28"/>
          <w:szCs w:val="28"/>
        </w:rPr>
        <w:t xml:space="preserve"> подпункте </w:t>
      </w:r>
      <w:r w:rsidR="00CE7F49" w:rsidRPr="00110C0F">
        <w:rPr>
          <w:bCs/>
          <w:sz w:val="28"/>
          <w:szCs w:val="28"/>
        </w:rPr>
        <w:t xml:space="preserve">2 пункта 2.6 раздела 2 </w:t>
      </w:r>
      <w:r w:rsidR="00AF0289">
        <w:rPr>
          <w:bCs/>
          <w:sz w:val="28"/>
          <w:szCs w:val="28"/>
        </w:rPr>
        <w:t>административного регламента</w:t>
      </w:r>
      <w:r w:rsidR="00CE7F49" w:rsidRPr="00110C0F">
        <w:rPr>
          <w:bCs/>
          <w:sz w:val="28"/>
          <w:szCs w:val="28"/>
        </w:rPr>
        <w:t>, в зависимости от оснований на которые ссылается заявитель при подаче заявления</w:t>
      </w:r>
      <w:r w:rsidRPr="00110C0F">
        <w:rPr>
          <w:bCs/>
          <w:sz w:val="28"/>
          <w:szCs w:val="28"/>
        </w:rPr>
        <w:t>.</w:t>
      </w:r>
    </w:p>
    <w:p w:rsidR="00385973" w:rsidRDefault="00385973" w:rsidP="00385973">
      <w:pPr>
        <w:autoSpaceDE w:val="0"/>
        <w:autoSpaceDN w:val="0"/>
        <w:adjustRightInd w:val="0"/>
        <w:ind w:firstLine="540"/>
        <w:jc w:val="center"/>
        <w:rPr>
          <w:sz w:val="28"/>
          <w:szCs w:val="28"/>
        </w:rPr>
      </w:pPr>
    </w:p>
    <w:p w:rsidR="00385973" w:rsidRDefault="00385973" w:rsidP="00385973">
      <w:pPr>
        <w:autoSpaceDE w:val="0"/>
        <w:autoSpaceDN w:val="0"/>
        <w:adjustRightInd w:val="0"/>
        <w:ind w:firstLine="540"/>
        <w:jc w:val="center"/>
        <w:rPr>
          <w:sz w:val="28"/>
          <w:szCs w:val="28"/>
        </w:rPr>
      </w:pPr>
      <w:r w:rsidRPr="00BE768D">
        <w:rPr>
          <w:sz w:val="28"/>
          <w:szCs w:val="28"/>
        </w:rPr>
        <w:t>2.</w:t>
      </w:r>
      <w:r>
        <w:rPr>
          <w:sz w:val="28"/>
          <w:szCs w:val="28"/>
        </w:rPr>
        <w:t>10</w:t>
      </w:r>
      <w:r w:rsidRPr="00BE768D">
        <w:rPr>
          <w:sz w:val="28"/>
          <w:szCs w:val="28"/>
        </w:rPr>
        <w:t xml:space="preserve">. </w:t>
      </w:r>
      <w:r>
        <w:rPr>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385973" w:rsidRPr="00BE768D" w:rsidRDefault="00385973" w:rsidP="00385973">
      <w:pPr>
        <w:autoSpaceDE w:val="0"/>
        <w:autoSpaceDN w:val="0"/>
        <w:adjustRightInd w:val="0"/>
        <w:ind w:firstLine="540"/>
        <w:jc w:val="both"/>
        <w:rPr>
          <w:sz w:val="28"/>
          <w:szCs w:val="28"/>
        </w:rPr>
      </w:pPr>
      <w:r>
        <w:rPr>
          <w:sz w:val="28"/>
          <w:szCs w:val="28"/>
        </w:rPr>
        <w:t>За предоставление муниципальной услуги по выдаче разрешения на снос зеленых насаждений плата не взимается</w:t>
      </w:r>
      <w:r w:rsidRPr="00BE768D">
        <w:rPr>
          <w:sz w:val="28"/>
          <w:szCs w:val="28"/>
        </w:rPr>
        <w:t>.</w:t>
      </w:r>
    </w:p>
    <w:p w:rsidR="00385973" w:rsidRDefault="00385973" w:rsidP="00385973">
      <w:pPr>
        <w:autoSpaceDE w:val="0"/>
        <w:autoSpaceDN w:val="0"/>
        <w:adjustRightInd w:val="0"/>
        <w:ind w:firstLine="540"/>
        <w:jc w:val="center"/>
        <w:rPr>
          <w:sz w:val="28"/>
          <w:szCs w:val="28"/>
        </w:rPr>
      </w:pPr>
    </w:p>
    <w:p w:rsidR="00385973" w:rsidRDefault="00385973" w:rsidP="00385973">
      <w:pPr>
        <w:autoSpaceDE w:val="0"/>
        <w:autoSpaceDN w:val="0"/>
        <w:adjustRightInd w:val="0"/>
        <w:ind w:firstLine="540"/>
        <w:jc w:val="center"/>
        <w:rPr>
          <w:sz w:val="28"/>
          <w:szCs w:val="28"/>
        </w:rPr>
      </w:pPr>
      <w:r w:rsidRPr="00BE768D">
        <w:rPr>
          <w:sz w:val="28"/>
          <w:szCs w:val="28"/>
        </w:rPr>
        <w:t>2.1</w:t>
      </w:r>
      <w:r>
        <w:rPr>
          <w:sz w:val="28"/>
          <w:szCs w:val="28"/>
        </w:rPr>
        <w:t>1</w:t>
      </w:r>
      <w:r w:rsidRPr="00BE768D">
        <w:rPr>
          <w:sz w:val="28"/>
          <w:szCs w:val="28"/>
        </w:rPr>
        <w:t xml:space="preserve">. </w:t>
      </w: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5973" w:rsidRDefault="00385973" w:rsidP="00385973">
      <w:pPr>
        <w:autoSpaceDE w:val="0"/>
        <w:autoSpaceDN w:val="0"/>
        <w:adjustRightInd w:val="0"/>
        <w:ind w:firstLine="540"/>
        <w:jc w:val="both"/>
        <w:rPr>
          <w:sz w:val="28"/>
          <w:szCs w:val="28"/>
        </w:rPr>
      </w:pPr>
      <w:r w:rsidRPr="00F25193">
        <w:rPr>
          <w:sz w:val="28"/>
          <w:szCs w:val="28"/>
        </w:rPr>
        <w:t>Время ожидания в очереди при подаче заявления о предос</w:t>
      </w:r>
      <w:r>
        <w:rPr>
          <w:sz w:val="28"/>
          <w:szCs w:val="28"/>
        </w:rPr>
        <w:t>тавлении муниципальной</w:t>
      </w:r>
      <w:r w:rsidRPr="00F25193">
        <w:rPr>
          <w:sz w:val="28"/>
          <w:szCs w:val="28"/>
        </w:rPr>
        <w:t xml:space="preserve"> услуги и при получении результата предоставления </w:t>
      </w:r>
      <w:r>
        <w:rPr>
          <w:sz w:val="28"/>
          <w:szCs w:val="28"/>
        </w:rPr>
        <w:t xml:space="preserve">муниципальной </w:t>
      </w:r>
      <w:r w:rsidRPr="00F25193">
        <w:rPr>
          <w:sz w:val="28"/>
          <w:szCs w:val="28"/>
        </w:rPr>
        <w:t>услуги составляет не более 15 минут</w:t>
      </w:r>
      <w:r>
        <w:rPr>
          <w:sz w:val="28"/>
          <w:szCs w:val="28"/>
        </w:rPr>
        <w:t>.</w:t>
      </w:r>
    </w:p>
    <w:p w:rsidR="00385973" w:rsidRPr="00EF7E9F" w:rsidRDefault="00385973" w:rsidP="00385973">
      <w:pPr>
        <w:autoSpaceDE w:val="0"/>
        <w:autoSpaceDN w:val="0"/>
        <w:adjustRightInd w:val="0"/>
        <w:ind w:firstLine="540"/>
        <w:jc w:val="both"/>
        <w:outlineLvl w:val="1"/>
        <w:rPr>
          <w:color w:val="000000"/>
          <w:sz w:val="28"/>
          <w:szCs w:val="28"/>
        </w:rPr>
      </w:pPr>
    </w:p>
    <w:p w:rsidR="00385973" w:rsidRDefault="00385973" w:rsidP="00385973">
      <w:pPr>
        <w:autoSpaceDE w:val="0"/>
        <w:autoSpaceDN w:val="0"/>
        <w:adjustRightInd w:val="0"/>
        <w:ind w:firstLine="540"/>
        <w:jc w:val="center"/>
        <w:rPr>
          <w:sz w:val="28"/>
          <w:szCs w:val="28"/>
        </w:rPr>
      </w:pPr>
      <w:r w:rsidRPr="00BE768D">
        <w:rPr>
          <w:sz w:val="28"/>
          <w:szCs w:val="28"/>
        </w:rPr>
        <w:t>2.1</w:t>
      </w:r>
      <w:r>
        <w:rPr>
          <w:sz w:val="28"/>
          <w:szCs w:val="28"/>
        </w:rPr>
        <w:t>2</w:t>
      </w:r>
      <w:r w:rsidRPr="00BE768D">
        <w:rPr>
          <w:sz w:val="28"/>
          <w:szCs w:val="28"/>
        </w:rPr>
        <w:t xml:space="preserve">. </w:t>
      </w:r>
      <w:r>
        <w:rPr>
          <w:sz w:val="28"/>
          <w:szCs w:val="28"/>
        </w:rPr>
        <w:t>Срок регистрации запроса заявителя о предоставлении муниципальной услуги.</w:t>
      </w:r>
    </w:p>
    <w:p w:rsidR="00385973" w:rsidRDefault="00385973" w:rsidP="00385973">
      <w:pPr>
        <w:autoSpaceDE w:val="0"/>
        <w:autoSpaceDN w:val="0"/>
        <w:adjustRightInd w:val="0"/>
        <w:ind w:firstLine="540"/>
        <w:jc w:val="both"/>
        <w:outlineLvl w:val="1"/>
        <w:rPr>
          <w:sz w:val="28"/>
          <w:szCs w:val="28"/>
        </w:rPr>
      </w:pPr>
      <w:r w:rsidRPr="00BE768D">
        <w:rPr>
          <w:sz w:val="28"/>
          <w:szCs w:val="28"/>
        </w:rPr>
        <w:lastRenderedPageBreak/>
        <w:t xml:space="preserve">Срок регистрации запроса заявителя о предоставлении </w:t>
      </w:r>
      <w:r>
        <w:rPr>
          <w:sz w:val="28"/>
          <w:szCs w:val="28"/>
        </w:rPr>
        <w:t>муниципальной</w:t>
      </w:r>
      <w:r w:rsidRPr="00BE768D">
        <w:rPr>
          <w:sz w:val="28"/>
          <w:szCs w:val="28"/>
        </w:rPr>
        <w:t xml:space="preserve"> услуги составляет </w:t>
      </w:r>
      <w:r>
        <w:rPr>
          <w:sz w:val="28"/>
          <w:szCs w:val="28"/>
        </w:rPr>
        <w:t>15</w:t>
      </w:r>
      <w:r w:rsidRPr="00BE768D">
        <w:rPr>
          <w:sz w:val="28"/>
          <w:szCs w:val="28"/>
        </w:rPr>
        <w:t xml:space="preserve"> минут.</w:t>
      </w:r>
    </w:p>
    <w:p w:rsidR="00385973" w:rsidRPr="00BE768D" w:rsidRDefault="00385973" w:rsidP="00385973">
      <w:pPr>
        <w:autoSpaceDE w:val="0"/>
        <w:autoSpaceDN w:val="0"/>
        <w:adjustRightInd w:val="0"/>
        <w:ind w:firstLine="540"/>
        <w:jc w:val="both"/>
        <w:outlineLvl w:val="1"/>
        <w:rPr>
          <w:sz w:val="28"/>
          <w:szCs w:val="28"/>
        </w:rPr>
      </w:pPr>
    </w:p>
    <w:p w:rsidR="00385973" w:rsidRDefault="00385973" w:rsidP="00385973">
      <w:pPr>
        <w:autoSpaceDE w:val="0"/>
        <w:autoSpaceDN w:val="0"/>
        <w:adjustRightInd w:val="0"/>
        <w:ind w:firstLine="540"/>
        <w:jc w:val="center"/>
        <w:rPr>
          <w:sz w:val="28"/>
          <w:szCs w:val="28"/>
        </w:rPr>
      </w:pPr>
      <w:r w:rsidRPr="00BE768D">
        <w:rPr>
          <w:sz w:val="28"/>
          <w:szCs w:val="28"/>
        </w:rPr>
        <w:t>2.1</w:t>
      </w:r>
      <w:r>
        <w:rPr>
          <w:sz w:val="28"/>
          <w:szCs w:val="28"/>
        </w:rPr>
        <w:t>3</w:t>
      </w:r>
      <w:r w:rsidRPr="00BE768D">
        <w:rPr>
          <w:sz w:val="28"/>
          <w:szCs w:val="28"/>
        </w:rPr>
        <w:t xml:space="preserve">. Требования к помещениям, в которых предоставляется </w:t>
      </w:r>
      <w:r>
        <w:rPr>
          <w:sz w:val="28"/>
          <w:szCs w:val="28"/>
        </w:rPr>
        <w:t>муниципальная</w:t>
      </w:r>
      <w:r w:rsidRPr="00BE768D">
        <w:rPr>
          <w:sz w:val="28"/>
          <w:szCs w:val="28"/>
        </w:rPr>
        <w:t xml:space="preserve"> услуга, к залу ожидания, местам для заполнения запросов о предоставлении </w:t>
      </w:r>
      <w:r>
        <w:rPr>
          <w:sz w:val="28"/>
          <w:szCs w:val="28"/>
        </w:rPr>
        <w:t>муниципальной</w:t>
      </w:r>
      <w:r w:rsidRPr="00BE768D">
        <w:rPr>
          <w:sz w:val="28"/>
          <w:szCs w:val="28"/>
        </w:rPr>
        <w:t xml:space="preserve"> услуги, информационным стендам с образцами их заполнения и перечнем документов, необходимых для предоставления </w:t>
      </w:r>
      <w:r>
        <w:rPr>
          <w:sz w:val="28"/>
          <w:szCs w:val="28"/>
        </w:rPr>
        <w:t>муниципальной</w:t>
      </w:r>
      <w:r w:rsidRPr="00BE768D">
        <w:rPr>
          <w:sz w:val="28"/>
          <w:szCs w:val="28"/>
        </w:rPr>
        <w:t xml:space="preserve"> услуги.</w:t>
      </w:r>
    </w:p>
    <w:p w:rsidR="00385973" w:rsidRPr="00BE768D" w:rsidRDefault="00385973" w:rsidP="00385973">
      <w:pPr>
        <w:pStyle w:val="a6"/>
        <w:spacing w:line="240" w:lineRule="auto"/>
        <w:ind w:left="0" w:firstLine="540"/>
        <w:rPr>
          <w:sz w:val="28"/>
          <w:szCs w:val="28"/>
        </w:rPr>
      </w:pPr>
      <w:r w:rsidRPr="00BE768D">
        <w:rPr>
          <w:sz w:val="28"/>
          <w:szCs w:val="28"/>
        </w:rPr>
        <w:t>2.1</w:t>
      </w:r>
      <w:r>
        <w:rPr>
          <w:sz w:val="28"/>
          <w:szCs w:val="28"/>
        </w:rPr>
        <w:t>3</w:t>
      </w:r>
      <w:r w:rsidRPr="00BE768D">
        <w:rPr>
          <w:sz w:val="28"/>
          <w:szCs w:val="28"/>
        </w:rPr>
        <w:t xml:space="preserve">.1. Вход в здание, где располагается </w:t>
      </w:r>
      <w:r>
        <w:rPr>
          <w:sz w:val="28"/>
          <w:szCs w:val="28"/>
        </w:rPr>
        <w:t>орган местного самоуправления</w:t>
      </w:r>
      <w:r w:rsidRPr="00BE768D">
        <w:rPr>
          <w:sz w:val="28"/>
          <w:szCs w:val="28"/>
        </w:rPr>
        <w:t xml:space="preserve">, </w:t>
      </w:r>
      <w:r>
        <w:rPr>
          <w:sz w:val="28"/>
          <w:szCs w:val="28"/>
        </w:rPr>
        <w:t xml:space="preserve">должен быть </w:t>
      </w:r>
      <w:r w:rsidRPr="00BE768D">
        <w:rPr>
          <w:sz w:val="28"/>
          <w:szCs w:val="28"/>
        </w:rPr>
        <w:t xml:space="preserve">оборудован информационной табличкой (вывеской) с указанием наименования и режима работы </w:t>
      </w:r>
      <w:r>
        <w:rPr>
          <w:sz w:val="28"/>
          <w:szCs w:val="28"/>
        </w:rPr>
        <w:t>органа местного самоуправления</w:t>
      </w:r>
      <w:r w:rsidRPr="00BE768D">
        <w:rPr>
          <w:sz w:val="28"/>
          <w:szCs w:val="28"/>
        </w:rPr>
        <w:t xml:space="preserve">. </w:t>
      </w:r>
    </w:p>
    <w:p w:rsidR="00385973" w:rsidRPr="00BE768D" w:rsidRDefault="00385973" w:rsidP="00385973">
      <w:pPr>
        <w:pStyle w:val="a6"/>
        <w:spacing w:line="240" w:lineRule="auto"/>
        <w:ind w:left="0" w:firstLine="540"/>
        <w:rPr>
          <w:sz w:val="28"/>
          <w:szCs w:val="28"/>
        </w:rPr>
      </w:pPr>
      <w:r w:rsidRPr="00BE768D">
        <w:rPr>
          <w:sz w:val="28"/>
          <w:szCs w:val="28"/>
        </w:rPr>
        <w:t>Вход и выход из помещений – соответствующими указателями, имеющими искусственное освещение в темное время суток. Рядом со зданием оборудованы парковки транспортных средств.</w:t>
      </w:r>
    </w:p>
    <w:p w:rsidR="00385973" w:rsidRPr="00BE768D" w:rsidRDefault="00385973" w:rsidP="00385973">
      <w:pPr>
        <w:pStyle w:val="a6"/>
        <w:spacing w:line="240" w:lineRule="auto"/>
        <w:ind w:left="0" w:firstLine="540"/>
        <w:contextualSpacing w:val="0"/>
        <w:rPr>
          <w:sz w:val="28"/>
          <w:szCs w:val="28"/>
        </w:rPr>
      </w:pPr>
      <w:r w:rsidRPr="00BE768D">
        <w:rPr>
          <w:sz w:val="28"/>
          <w:szCs w:val="28"/>
        </w:rPr>
        <w:t>2.1</w:t>
      </w:r>
      <w:r>
        <w:rPr>
          <w:sz w:val="28"/>
          <w:szCs w:val="28"/>
        </w:rPr>
        <w:t>3</w:t>
      </w:r>
      <w:r w:rsidRPr="00BE768D">
        <w:rPr>
          <w:sz w:val="28"/>
          <w:szCs w:val="28"/>
        </w:rPr>
        <w:t>.2. Мес</w:t>
      </w:r>
      <w:r>
        <w:rPr>
          <w:sz w:val="28"/>
          <w:szCs w:val="28"/>
        </w:rPr>
        <w:t xml:space="preserve">та ожидания приема оборудованы </w:t>
      </w:r>
      <w:r w:rsidRPr="00BE768D">
        <w:rPr>
          <w:sz w:val="28"/>
          <w:szCs w:val="28"/>
        </w:rPr>
        <w:t>информационными стендами, стульями, а также средствами пожаротушения и оповещения о возникновении чрезвычайной ситуации.</w:t>
      </w:r>
    </w:p>
    <w:p w:rsidR="00385973" w:rsidRPr="00BE768D" w:rsidRDefault="00385973" w:rsidP="00385973">
      <w:pPr>
        <w:pStyle w:val="a6"/>
        <w:spacing w:line="240" w:lineRule="auto"/>
        <w:ind w:left="0" w:firstLine="540"/>
        <w:contextualSpacing w:val="0"/>
        <w:rPr>
          <w:sz w:val="28"/>
          <w:szCs w:val="28"/>
        </w:rPr>
      </w:pPr>
      <w:r w:rsidRPr="00BE768D">
        <w:rPr>
          <w:sz w:val="28"/>
          <w:szCs w:val="28"/>
        </w:rPr>
        <w:t>2.1</w:t>
      </w:r>
      <w:r>
        <w:rPr>
          <w:sz w:val="28"/>
          <w:szCs w:val="28"/>
        </w:rPr>
        <w:t>3</w:t>
      </w:r>
      <w:r w:rsidRPr="00BE768D">
        <w:rPr>
          <w:sz w:val="28"/>
          <w:szCs w:val="28"/>
        </w:rPr>
        <w:t>.3. Прием заявителей осуществляется в кабинетах, которые оборудуются информационными табличками с указанием:</w:t>
      </w:r>
    </w:p>
    <w:p w:rsidR="00385973" w:rsidRPr="00BE768D" w:rsidRDefault="00385973" w:rsidP="00385973">
      <w:pPr>
        <w:autoSpaceDE w:val="0"/>
        <w:autoSpaceDN w:val="0"/>
        <w:adjustRightInd w:val="0"/>
        <w:ind w:firstLine="540"/>
        <w:jc w:val="both"/>
        <w:rPr>
          <w:sz w:val="28"/>
          <w:szCs w:val="28"/>
        </w:rPr>
      </w:pPr>
      <w:r>
        <w:rPr>
          <w:sz w:val="28"/>
          <w:szCs w:val="28"/>
        </w:rPr>
        <w:t xml:space="preserve">а) </w:t>
      </w:r>
      <w:r w:rsidRPr="00BE768D">
        <w:rPr>
          <w:sz w:val="28"/>
          <w:szCs w:val="28"/>
        </w:rPr>
        <w:t>номера кабинета;</w:t>
      </w:r>
    </w:p>
    <w:p w:rsidR="00385973" w:rsidRPr="00BE768D" w:rsidRDefault="00385973" w:rsidP="00385973">
      <w:pPr>
        <w:autoSpaceDE w:val="0"/>
        <w:autoSpaceDN w:val="0"/>
        <w:adjustRightInd w:val="0"/>
        <w:ind w:firstLine="540"/>
        <w:jc w:val="both"/>
        <w:rPr>
          <w:sz w:val="28"/>
          <w:szCs w:val="28"/>
        </w:rPr>
      </w:pPr>
      <w:r>
        <w:rPr>
          <w:sz w:val="28"/>
          <w:szCs w:val="28"/>
        </w:rPr>
        <w:t xml:space="preserve">б) </w:t>
      </w:r>
      <w:r w:rsidRPr="00BE768D">
        <w:rPr>
          <w:sz w:val="28"/>
          <w:szCs w:val="28"/>
        </w:rPr>
        <w:t xml:space="preserve">фамилии, имени и отчества сотрудника, ответственного за информирование </w:t>
      </w:r>
      <w:r>
        <w:rPr>
          <w:sz w:val="28"/>
          <w:szCs w:val="28"/>
        </w:rPr>
        <w:t>о предоставлении муниципальной услуги</w:t>
      </w:r>
      <w:r w:rsidRPr="00BE768D">
        <w:rPr>
          <w:sz w:val="28"/>
          <w:szCs w:val="28"/>
        </w:rPr>
        <w:t>;</w:t>
      </w:r>
    </w:p>
    <w:p w:rsidR="00385973" w:rsidRPr="00BE768D" w:rsidRDefault="00385973" w:rsidP="00385973">
      <w:pPr>
        <w:autoSpaceDE w:val="0"/>
        <w:autoSpaceDN w:val="0"/>
        <w:adjustRightInd w:val="0"/>
        <w:ind w:firstLine="540"/>
        <w:jc w:val="both"/>
        <w:rPr>
          <w:sz w:val="28"/>
          <w:szCs w:val="28"/>
        </w:rPr>
      </w:pPr>
      <w:r>
        <w:rPr>
          <w:sz w:val="28"/>
          <w:szCs w:val="28"/>
        </w:rPr>
        <w:t xml:space="preserve">в) </w:t>
      </w:r>
      <w:r w:rsidRPr="00BE768D">
        <w:rPr>
          <w:sz w:val="28"/>
          <w:szCs w:val="28"/>
        </w:rPr>
        <w:t>времени перерыва на обед.</w:t>
      </w:r>
    </w:p>
    <w:p w:rsidR="00385973" w:rsidRPr="00BE768D" w:rsidRDefault="00385973" w:rsidP="00385973">
      <w:pPr>
        <w:pStyle w:val="a6"/>
        <w:spacing w:line="240" w:lineRule="auto"/>
        <w:ind w:left="0" w:firstLine="540"/>
        <w:contextualSpacing w:val="0"/>
        <w:rPr>
          <w:sz w:val="28"/>
          <w:szCs w:val="28"/>
        </w:rPr>
      </w:pPr>
      <w:r w:rsidRPr="00BE768D">
        <w:rPr>
          <w:sz w:val="28"/>
          <w:szCs w:val="28"/>
        </w:rPr>
        <w:t>2.1</w:t>
      </w:r>
      <w:r>
        <w:rPr>
          <w:sz w:val="28"/>
          <w:szCs w:val="28"/>
        </w:rPr>
        <w:t>3</w:t>
      </w:r>
      <w:r w:rsidRPr="00BE768D">
        <w:rPr>
          <w:sz w:val="28"/>
          <w:szCs w:val="28"/>
        </w:rPr>
        <w:t>.4. На информационных стендах указывается следующая информация:</w:t>
      </w:r>
    </w:p>
    <w:p w:rsidR="00385973" w:rsidRPr="00BE768D" w:rsidRDefault="00385973" w:rsidP="00385973">
      <w:pPr>
        <w:autoSpaceDE w:val="0"/>
        <w:autoSpaceDN w:val="0"/>
        <w:adjustRightInd w:val="0"/>
        <w:ind w:firstLine="540"/>
        <w:jc w:val="both"/>
        <w:rPr>
          <w:sz w:val="28"/>
          <w:szCs w:val="28"/>
        </w:rPr>
      </w:pPr>
      <w:r>
        <w:rPr>
          <w:sz w:val="28"/>
          <w:szCs w:val="28"/>
        </w:rPr>
        <w:t xml:space="preserve">а) </w:t>
      </w:r>
      <w:r w:rsidRPr="00BE768D">
        <w:rPr>
          <w:sz w:val="28"/>
          <w:szCs w:val="28"/>
        </w:rPr>
        <w:t xml:space="preserve">местонахождение, режим работы, контактные телефоны, официальная страница в Интернете, адреса электронной почты </w:t>
      </w:r>
      <w:r>
        <w:rPr>
          <w:sz w:val="28"/>
          <w:szCs w:val="28"/>
        </w:rPr>
        <w:t>органа местного самоуправления</w:t>
      </w:r>
      <w:r w:rsidRPr="00BE768D">
        <w:rPr>
          <w:sz w:val="28"/>
          <w:szCs w:val="28"/>
        </w:rPr>
        <w:t>,</w:t>
      </w:r>
    </w:p>
    <w:p w:rsidR="00385973" w:rsidRPr="00BE768D" w:rsidRDefault="00385973" w:rsidP="00385973">
      <w:pPr>
        <w:autoSpaceDE w:val="0"/>
        <w:autoSpaceDN w:val="0"/>
        <w:adjustRightInd w:val="0"/>
        <w:ind w:firstLine="540"/>
        <w:jc w:val="both"/>
        <w:rPr>
          <w:sz w:val="28"/>
          <w:szCs w:val="28"/>
        </w:rPr>
      </w:pPr>
      <w:r>
        <w:rPr>
          <w:sz w:val="28"/>
          <w:szCs w:val="28"/>
        </w:rPr>
        <w:t>б) текст настоящ</w:t>
      </w:r>
      <w:r w:rsidR="00AF0289">
        <w:rPr>
          <w:sz w:val="28"/>
          <w:szCs w:val="28"/>
        </w:rPr>
        <w:t>его</w:t>
      </w:r>
      <w:r w:rsidRPr="00BE768D">
        <w:rPr>
          <w:sz w:val="28"/>
          <w:szCs w:val="28"/>
        </w:rPr>
        <w:t xml:space="preserve"> </w:t>
      </w:r>
      <w:r w:rsidR="00AF0289">
        <w:rPr>
          <w:bCs/>
          <w:sz w:val="28"/>
          <w:szCs w:val="28"/>
        </w:rPr>
        <w:t>административного регламента</w:t>
      </w:r>
      <w:r w:rsidR="00AF0289" w:rsidRPr="00BE768D">
        <w:rPr>
          <w:sz w:val="28"/>
          <w:szCs w:val="28"/>
        </w:rPr>
        <w:t xml:space="preserve"> </w:t>
      </w:r>
      <w:r w:rsidRPr="00BE768D">
        <w:rPr>
          <w:sz w:val="28"/>
          <w:szCs w:val="28"/>
        </w:rPr>
        <w:t xml:space="preserve">(полная версия на интернет-сайте и извлечения на информационных стендах), в том числе блок-схема и краткое описание порядка предоставления </w:t>
      </w:r>
      <w:r>
        <w:rPr>
          <w:sz w:val="28"/>
          <w:szCs w:val="28"/>
        </w:rPr>
        <w:t xml:space="preserve">муниципальной </w:t>
      </w:r>
      <w:r w:rsidRPr="00BE768D">
        <w:rPr>
          <w:sz w:val="28"/>
          <w:szCs w:val="28"/>
        </w:rPr>
        <w:t>услуги,</w:t>
      </w:r>
    </w:p>
    <w:p w:rsidR="00385973" w:rsidRPr="00BE768D" w:rsidRDefault="00385973" w:rsidP="00385973">
      <w:pPr>
        <w:autoSpaceDE w:val="0"/>
        <w:autoSpaceDN w:val="0"/>
        <w:adjustRightInd w:val="0"/>
        <w:ind w:firstLine="540"/>
        <w:jc w:val="both"/>
        <w:rPr>
          <w:sz w:val="28"/>
          <w:szCs w:val="28"/>
        </w:rPr>
      </w:pPr>
      <w:r>
        <w:rPr>
          <w:sz w:val="28"/>
          <w:szCs w:val="28"/>
        </w:rPr>
        <w:t xml:space="preserve">в) </w:t>
      </w:r>
      <w:r w:rsidRPr="00BE768D">
        <w:rPr>
          <w:sz w:val="28"/>
          <w:szCs w:val="28"/>
        </w:rPr>
        <w:t xml:space="preserve">справочная информация о должностных лицах </w:t>
      </w:r>
      <w:r>
        <w:rPr>
          <w:sz w:val="28"/>
          <w:szCs w:val="28"/>
        </w:rPr>
        <w:t>органа местного самоуправления</w:t>
      </w:r>
      <w:r w:rsidRPr="00BE768D">
        <w:rPr>
          <w:sz w:val="28"/>
          <w:szCs w:val="28"/>
        </w:rPr>
        <w:t xml:space="preserve">: фамилия, имя и отчество, приемные часы, номер кабинета, </w:t>
      </w:r>
    </w:p>
    <w:p w:rsidR="00385973" w:rsidRPr="00BE768D" w:rsidRDefault="00385973" w:rsidP="00385973">
      <w:pPr>
        <w:autoSpaceDE w:val="0"/>
        <w:autoSpaceDN w:val="0"/>
        <w:adjustRightInd w:val="0"/>
        <w:ind w:firstLine="540"/>
        <w:jc w:val="both"/>
        <w:rPr>
          <w:sz w:val="28"/>
          <w:szCs w:val="28"/>
        </w:rPr>
      </w:pPr>
      <w:r>
        <w:rPr>
          <w:sz w:val="28"/>
          <w:szCs w:val="28"/>
        </w:rPr>
        <w:t xml:space="preserve">г) </w:t>
      </w:r>
      <w:r w:rsidRPr="00BE768D">
        <w:rPr>
          <w:sz w:val="28"/>
          <w:szCs w:val="28"/>
        </w:rPr>
        <w:t>порядок получения консультаций,</w:t>
      </w:r>
    </w:p>
    <w:p w:rsidR="00385973" w:rsidRPr="00BE768D" w:rsidRDefault="00385973" w:rsidP="00385973">
      <w:pPr>
        <w:autoSpaceDE w:val="0"/>
        <w:autoSpaceDN w:val="0"/>
        <w:adjustRightInd w:val="0"/>
        <w:ind w:firstLine="540"/>
        <w:jc w:val="both"/>
        <w:rPr>
          <w:sz w:val="28"/>
          <w:szCs w:val="28"/>
        </w:rPr>
      </w:pPr>
      <w:r>
        <w:rPr>
          <w:sz w:val="28"/>
          <w:szCs w:val="28"/>
        </w:rPr>
        <w:t xml:space="preserve">д) </w:t>
      </w:r>
      <w:r w:rsidRPr="00BE768D">
        <w:rPr>
          <w:sz w:val="28"/>
          <w:szCs w:val="28"/>
        </w:rPr>
        <w:t xml:space="preserve">порядок обжалования решений, действий или бездействия должностных лиц, ответственных за </w:t>
      </w:r>
      <w:r>
        <w:rPr>
          <w:sz w:val="28"/>
          <w:szCs w:val="28"/>
        </w:rPr>
        <w:t>предоставление муниципальной услуги</w:t>
      </w:r>
      <w:r w:rsidRPr="00BE768D">
        <w:rPr>
          <w:sz w:val="28"/>
          <w:szCs w:val="28"/>
        </w:rPr>
        <w:t>,</w:t>
      </w:r>
    </w:p>
    <w:p w:rsidR="00385973" w:rsidRPr="00BE768D" w:rsidRDefault="00385973" w:rsidP="00385973">
      <w:pPr>
        <w:autoSpaceDE w:val="0"/>
        <w:autoSpaceDN w:val="0"/>
        <w:adjustRightInd w:val="0"/>
        <w:ind w:firstLine="540"/>
        <w:jc w:val="both"/>
        <w:rPr>
          <w:sz w:val="28"/>
          <w:szCs w:val="28"/>
        </w:rPr>
      </w:pPr>
      <w:r>
        <w:rPr>
          <w:sz w:val="28"/>
          <w:szCs w:val="28"/>
        </w:rPr>
        <w:t xml:space="preserve">е) </w:t>
      </w:r>
      <w:r w:rsidRPr="00BE768D">
        <w:rPr>
          <w:sz w:val="28"/>
          <w:szCs w:val="28"/>
        </w:rPr>
        <w:t>иная информация, обязательное предоставление которой предусмотрено законодательством Российской Федерации.</w:t>
      </w:r>
    </w:p>
    <w:p w:rsidR="00385973" w:rsidRDefault="00385973" w:rsidP="00385973">
      <w:pPr>
        <w:pStyle w:val="a6"/>
        <w:spacing w:line="240" w:lineRule="auto"/>
        <w:ind w:left="0" w:firstLine="540"/>
        <w:contextualSpacing w:val="0"/>
        <w:rPr>
          <w:sz w:val="28"/>
          <w:szCs w:val="28"/>
        </w:rPr>
      </w:pPr>
      <w:r w:rsidRPr="00BE768D">
        <w:rPr>
          <w:sz w:val="28"/>
          <w:szCs w:val="28"/>
        </w:rPr>
        <w:t>2.1</w:t>
      </w:r>
      <w:r>
        <w:rPr>
          <w:sz w:val="28"/>
          <w:szCs w:val="28"/>
        </w:rPr>
        <w:t>3</w:t>
      </w:r>
      <w:r w:rsidRPr="00BE768D">
        <w:rPr>
          <w:sz w:val="28"/>
          <w:szCs w:val="28"/>
        </w:rPr>
        <w:t>.5. Тексты информационных материалов печатаются удобным для чтения шрифтом, без исправлений, наиболее важные места выделяются жирным шрифтом.</w:t>
      </w:r>
    </w:p>
    <w:p w:rsidR="00385973" w:rsidRPr="00BE768D" w:rsidRDefault="00385973" w:rsidP="00385973">
      <w:pPr>
        <w:pStyle w:val="a6"/>
        <w:spacing w:line="240" w:lineRule="auto"/>
        <w:ind w:left="0" w:firstLine="540"/>
        <w:contextualSpacing w:val="0"/>
        <w:rPr>
          <w:sz w:val="28"/>
          <w:szCs w:val="28"/>
        </w:rPr>
      </w:pPr>
    </w:p>
    <w:p w:rsidR="00385973" w:rsidRDefault="00385973" w:rsidP="00385973">
      <w:pPr>
        <w:autoSpaceDE w:val="0"/>
        <w:autoSpaceDN w:val="0"/>
        <w:adjustRightInd w:val="0"/>
        <w:ind w:firstLine="540"/>
        <w:jc w:val="center"/>
        <w:rPr>
          <w:sz w:val="28"/>
          <w:szCs w:val="28"/>
        </w:rPr>
      </w:pPr>
      <w:r w:rsidRPr="009148F0">
        <w:rPr>
          <w:sz w:val="28"/>
          <w:szCs w:val="28"/>
        </w:rPr>
        <w:t>2.1</w:t>
      </w:r>
      <w:r>
        <w:rPr>
          <w:sz w:val="28"/>
          <w:szCs w:val="28"/>
        </w:rPr>
        <w:t>4</w:t>
      </w:r>
      <w:r w:rsidRPr="009148F0">
        <w:rPr>
          <w:sz w:val="28"/>
          <w:szCs w:val="28"/>
        </w:rPr>
        <w:t xml:space="preserve">. </w:t>
      </w:r>
      <w:r>
        <w:rPr>
          <w:sz w:val="28"/>
          <w:szCs w:val="28"/>
        </w:rPr>
        <w:t>Показатели доступности и качества муниципальной услуги.</w:t>
      </w:r>
    </w:p>
    <w:p w:rsidR="00385973" w:rsidRPr="009148F0" w:rsidRDefault="00385973" w:rsidP="00385973">
      <w:pPr>
        <w:autoSpaceDE w:val="0"/>
        <w:autoSpaceDN w:val="0"/>
        <w:adjustRightInd w:val="0"/>
        <w:ind w:firstLine="540"/>
        <w:jc w:val="both"/>
        <w:outlineLvl w:val="2"/>
        <w:rPr>
          <w:sz w:val="28"/>
          <w:szCs w:val="28"/>
        </w:rPr>
      </w:pPr>
      <w:r w:rsidRPr="009148F0">
        <w:rPr>
          <w:sz w:val="28"/>
          <w:szCs w:val="28"/>
        </w:rPr>
        <w:t xml:space="preserve">Показателями доступности и качества предоставления </w:t>
      </w:r>
      <w:r>
        <w:rPr>
          <w:sz w:val="28"/>
          <w:szCs w:val="28"/>
        </w:rPr>
        <w:t xml:space="preserve">муниципальной </w:t>
      </w:r>
      <w:r w:rsidRPr="009148F0">
        <w:rPr>
          <w:sz w:val="28"/>
          <w:szCs w:val="28"/>
        </w:rPr>
        <w:t>услуг</w:t>
      </w:r>
      <w:r>
        <w:rPr>
          <w:sz w:val="28"/>
          <w:szCs w:val="28"/>
        </w:rPr>
        <w:t>и являю</w:t>
      </w:r>
      <w:r w:rsidRPr="009148F0">
        <w:rPr>
          <w:sz w:val="28"/>
          <w:szCs w:val="28"/>
        </w:rPr>
        <w:t>тся:</w:t>
      </w:r>
    </w:p>
    <w:p w:rsidR="00385973" w:rsidRPr="00CC2986" w:rsidRDefault="00385973" w:rsidP="00385973">
      <w:pPr>
        <w:autoSpaceDE w:val="0"/>
        <w:autoSpaceDN w:val="0"/>
        <w:adjustRightInd w:val="0"/>
        <w:ind w:firstLine="540"/>
        <w:jc w:val="both"/>
        <w:rPr>
          <w:sz w:val="28"/>
          <w:szCs w:val="28"/>
        </w:rPr>
      </w:pPr>
      <w:r w:rsidRPr="00CC2986">
        <w:rPr>
          <w:sz w:val="28"/>
          <w:szCs w:val="28"/>
        </w:rPr>
        <w:t>2.1</w:t>
      </w:r>
      <w:r>
        <w:rPr>
          <w:sz w:val="28"/>
          <w:szCs w:val="28"/>
        </w:rPr>
        <w:t>4</w:t>
      </w:r>
      <w:r w:rsidRPr="00CC2986">
        <w:rPr>
          <w:sz w:val="28"/>
          <w:szCs w:val="28"/>
        </w:rPr>
        <w:t>.1. Доля случаев предоставления услуги в установленные сроки.</w:t>
      </w:r>
    </w:p>
    <w:p w:rsidR="00385973" w:rsidRPr="00CC2986" w:rsidRDefault="00385973" w:rsidP="00385973">
      <w:pPr>
        <w:autoSpaceDE w:val="0"/>
        <w:autoSpaceDN w:val="0"/>
        <w:adjustRightInd w:val="0"/>
        <w:ind w:firstLine="540"/>
        <w:jc w:val="both"/>
        <w:rPr>
          <w:sz w:val="28"/>
          <w:szCs w:val="28"/>
        </w:rPr>
      </w:pPr>
      <w:r w:rsidRPr="00CC2986">
        <w:rPr>
          <w:sz w:val="28"/>
          <w:szCs w:val="28"/>
        </w:rPr>
        <w:t>Показатель определяется по формуле:</w:t>
      </w:r>
    </w:p>
    <w:p w:rsidR="00385973" w:rsidRPr="00CC2986" w:rsidRDefault="00385973" w:rsidP="00385973">
      <w:pPr>
        <w:autoSpaceDE w:val="0"/>
        <w:autoSpaceDN w:val="0"/>
        <w:adjustRightInd w:val="0"/>
        <w:jc w:val="center"/>
        <w:rPr>
          <w:sz w:val="28"/>
          <w:szCs w:val="28"/>
        </w:rPr>
      </w:pPr>
      <w:r w:rsidRPr="00CC2986">
        <w:rPr>
          <w:sz w:val="28"/>
          <w:szCs w:val="28"/>
        </w:rPr>
        <w:t>DЗАПср. = ЗАПср. / ЗАПобщ. x 100%,</w:t>
      </w:r>
      <w:r>
        <w:rPr>
          <w:sz w:val="28"/>
          <w:szCs w:val="28"/>
        </w:rPr>
        <w:t xml:space="preserve"> </w:t>
      </w:r>
      <w:r w:rsidRPr="00CC2986">
        <w:rPr>
          <w:sz w:val="28"/>
          <w:szCs w:val="28"/>
        </w:rPr>
        <w:t>где:</w:t>
      </w:r>
    </w:p>
    <w:p w:rsidR="00385973" w:rsidRPr="00CC2986" w:rsidRDefault="00385973" w:rsidP="00385973">
      <w:pPr>
        <w:autoSpaceDE w:val="0"/>
        <w:autoSpaceDN w:val="0"/>
        <w:adjustRightInd w:val="0"/>
        <w:ind w:firstLine="540"/>
        <w:jc w:val="both"/>
        <w:rPr>
          <w:sz w:val="28"/>
          <w:szCs w:val="28"/>
        </w:rPr>
      </w:pPr>
      <w:r w:rsidRPr="00CC2986">
        <w:rPr>
          <w:sz w:val="28"/>
          <w:szCs w:val="28"/>
        </w:rPr>
        <w:t>ЗАПобщ. - общее количество запросов, исполненных в течение года;</w:t>
      </w:r>
    </w:p>
    <w:p w:rsidR="00385973" w:rsidRPr="00CC2986" w:rsidRDefault="00385973" w:rsidP="00385973">
      <w:pPr>
        <w:autoSpaceDE w:val="0"/>
        <w:autoSpaceDN w:val="0"/>
        <w:adjustRightInd w:val="0"/>
        <w:ind w:firstLine="540"/>
        <w:jc w:val="both"/>
        <w:rPr>
          <w:sz w:val="28"/>
          <w:szCs w:val="28"/>
        </w:rPr>
      </w:pPr>
      <w:r w:rsidRPr="00CC2986">
        <w:rPr>
          <w:sz w:val="28"/>
          <w:szCs w:val="28"/>
        </w:rPr>
        <w:lastRenderedPageBreak/>
        <w:t>ЗАПср. - количество запросов, исполненных в течение года в установленные сроки;</w:t>
      </w:r>
    </w:p>
    <w:p w:rsidR="00385973" w:rsidRPr="00CC2986" w:rsidRDefault="00385973" w:rsidP="00385973">
      <w:pPr>
        <w:autoSpaceDE w:val="0"/>
        <w:autoSpaceDN w:val="0"/>
        <w:adjustRightInd w:val="0"/>
        <w:ind w:firstLine="540"/>
        <w:jc w:val="both"/>
        <w:rPr>
          <w:sz w:val="28"/>
          <w:szCs w:val="28"/>
        </w:rPr>
      </w:pPr>
      <w:r w:rsidRPr="00CC2986">
        <w:rPr>
          <w:sz w:val="28"/>
          <w:szCs w:val="28"/>
        </w:rPr>
        <w:t>DЗАПср. - доля запросов юридических и физических лиц, исполненных в установленные сроки.</w:t>
      </w:r>
    </w:p>
    <w:p w:rsidR="00385973" w:rsidRPr="00CC2986" w:rsidRDefault="00385973" w:rsidP="00385973">
      <w:pPr>
        <w:autoSpaceDE w:val="0"/>
        <w:autoSpaceDN w:val="0"/>
        <w:adjustRightInd w:val="0"/>
        <w:ind w:firstLine="540"/>
        <w:jc w:val="both"/>
        <w:rPr>
          <w:sz w:val="28"/>
          <w:szCs w:val="28"/>
        </w:rPr>
      </w:pPr>
      <w:r w:rsidRPr="00CC2986">
        <w:rPr>
          <w:sz w:val="28"/>
          <w:szCs w:val="28"/>
        </w:rPr>
        <w:t>Целевое значение показателя - 100%.</w:t>
      </w:r>
    </w:p>
    <w:p w:rsidR="00385973" w:rsidRPr="00CC2986" w:rsidRDefault="00385973" w:rsidP="00385973">
      <w:pPr>
        <w:autoSpaceDE w:val="0"/>
        <w:autoSpaceDN w:val="0"/>
        <w:adjustRightInd w:val="0"/>
        <w:ind w:firstLine="540"/>
        <w:jc w:val="both"/>
        <w:rPr>
          <w:sz w:val="28"/>
          <w:szCs w:val="28"/>
        </w:rPr>
      </w:pPr>
      <w:r>
        <w:rPr>
          <w:sz w:val="28"/>
          <w:szCs w:val="28"/>
        </w:rPr>
        <w:t>2.14</w:t>
      </w:r>
      <w:r w:rsidRPr="00CC2986">
        <w:rPr>
          <w:sz w:val="28"/>
          <w:szCs w:val="28"/>
        </w:rPr>
        <w:t xml:space="preserve">.2. Доля обоснованных жалоб к общему количеству заявлений о получении </w:t>
      </w:r>
      <w:r w:rsidRPr="00697AC9">
        <w:rPr>
          <w:color w:val="000000"/>
          <w:sz w:val="28"/>
          <w:szCs w:val="28"/>
        </w:rPr>
        <w:t xml:space="preserve">муниципальной </w:t>
      </w:r>
      <w:r w:rsidRPr="00CC2986">
        <w:rPr>
          <w:sz w:val="28"/>
          <w:szCs w:val="28"/>
        </w:rPr>
        <w:t>услуги.</w:t>
      </w:r>
    </w:p>
    <w:p w:rsidR="00385973" w:rsidRPr="00CC2986" w:rsidRDefault="00385973" w:rsidP="00385973">
      <w:pPr>
        <w:autoSpaceDE w:val="0"/>
        <w:autoSpaceDN w:val="0"/>
        <w:adjustRightInd w:val="0"/>
        <w:ind w:firstLine="540"/>
        <w:jc w:val="both"/>
        <w:rPr>
          <w:sz w:val="28"/>
          <w:szCs w:val="28"/>
        </w:rPr>
      </w:pPr>
      <w:r w:rsidRPr="00CC2986">
        <w:rPr>
          <w:sz w:val="28"/>
          <w:szCs w:val="28"/>
        </w:rPr>
        <w:t>Показатель определяется по формуле:</w:t>
      </w:r>
    </w:p>
    <w:p w:rsidR="00385973" w:rsidRPr="00CC2986" w:rsidRDefault="00385973" w:rsidP="00385973">
      <w:pPr>
        <w:autoSpaceDE w:val="0"/>
        <w:autoSpaceDN w:val="0"/>
        <w:adjustRightInd w:val="0"/>
        <w:jc w:val="center"/>
        <w:rPr>
          <w:sz w:val="28"/>
          <w:szCs w:val="28"/>
        </w:rPr>
      </w:pPr>
      <w:r w:rsidRPr="00CC2986">
        <w:rPr>
          <w:sz w:val="28"/>
          <w:szCs w:val="28"/>
        </w:rPr>
        <w:t>DЖоб. = Жоб. / ЗАПобщ. x 100%,</w:t>
      </w:r>
      <w:r>
        <w:rPr>
          <w:sz w:val="28"/>
          <w:szCs w:val="28"/>
        </w:rPr>
        <w:t xml:space="preserve"> </w:t>
      </w:r>
      <w:r w:rsidRPr="00CC2986">
        <w:rPr>
          <w:sz w:val="28"/>
          <w:szCs w:val="28"/>
        </w:rPr>
        <w:t>где:</w:t>
      </w:r>
    </w:p>
    <w:p w:rsidR="00385973" w:rsidRPr="00CC2986" w:rsidRDefault="00385973" w:rsidP="00385973">
      <w:pPr>
        <w:autoSpaceDE w:val="0"/>
        <w:autoSpaceDN w:val="0"/>
        <w:adjustRightInd w:val="0"/>
        <w:ind w:firstLine="540"/>
        <w:jc w:val="both"/>
        <w:rPr>
          <w:sz w:val="28"/>
          <w:szCs w:val="28"/>
        </w:rPr>
      </w:pPr>
      <w:r w:rsidRPr="00CC2986">
        <w:rPr>
          <w:sz w:val="28"/>
          <w:szCs w:val="28"/>
        </w:rPr>
        <w:t>ЗАПобщ. - общее количество запросов, исполненных в течение года;</w:t>
      </w:r>
    </w:p>
    <w:p w:rsidR="00385973" w:rsidRPr="00CC2986" w:rsidRDefault="00385973" w:rsidP="00385973">
      <w:pPr>
        <w:autoSpaceDE w:val="0"/>
        <w:autoSpaceDN w:val="0"/>
        <w:adjustRightInd w:val="0"/>
        <w:ind w:firstLine="540"/>
        <w:jc w:val="both"/>
        <w:rPr>
          <w:sz w:val="28"/>
          <w:szCs w:val="28"/>
        </w:rPr>
      </w:pPr>
      <w:r w:rsidRPr="00CC2986">
        <w:rPr>
          <w:sz w:val="28"/>
          <w:szCs w:val="28"/>
        </w:rPr>
        <w:t xml:space="preserve">Жоб. - количество обоснованных жалоб на предоставление </w:t>
      </w:r>
      <w:r w:rsidRPr="00697AC9">
        <w:rPr>
          <w:color w:val="000000"/>
          <w:sz w:val="28"/>
          <w:szCs w:val="28"/>
        </w:rPr>
        <w:t xml:space="preserve">муниципальной </w:t>
      </w:r>
      <w:r w:rsidRPr="00CC2986">
        <w:rPr>
          <w:sz w:val="28"/>
          <w:szCs w:val="28"/>
        </w:rPr>
        <w:t>услуги, поступивших в течение года;</w:t>
      </w:r>
    </w:p>
    <w:p w:rsidR="00385973" w:rsidRPr="00CC2986" w:rsidRDefault="00385973" w:rsidP="00385973">
      <w:pPr>
        <w:autoSpaceDE w:val="0"/>
        <w:autoSpaceDN w:val="0"/>
        <w:adjustRightInd w:val="0"/>
        <w:ind w:firstLine="540"/>
        <w:jc w:val="both"/>
        <w:rPr>
          <w:sz w:val="28"/>
          <w:szCs w:val="28"/>
        </w:rPr>
      </w:pPr>
      <w:r w:rsidRPr="00CC2986">
        <w:rPr>
          <w:sz w:val="28"/>
          <w:szCs w:val="28"/>
        </w:rPr>
        <w:t>DЖоб. - доля обоснованных жалоб.</w:t>
      </w:r>
    </w:p>
    <w:p w:rsidR="00385973" w:rsidRDefault="00385973" w:rsidP="00385973">
      <w:pPr>
        <w:autoSpaceDE w:val="0"/>
        <w:autoSpaceDN w:val="0"/>
        <w:adjustRightInd w:val="0"/>
        <w:ind w:firstLine="540"/>
        <w:jc w:val="both"/>
        <w:outlineLvl w:val="1"/>
        <w:rPr>
          <w:sz w:val="28"/>
          <w:szCs w:val="28"/>
        </w:rPr>
      </w:pPr>
      <w:r w:rsidRPr="00CC2986">
        <w:rPr>
          <w:sz w:val="28"/>
          <w:szCs w:val="28"/>
        </w:rPr>
        <w:t>Целевое значение показателя - 0%.</w:t>
      </w:r>
    </w:p>
    <w:p w:rsidR="00385973" w:rsidRPr="00EF7E9F" w:rsidRDefault="00385973" w:rsidP="00385973">
      <w:pPr>
        <w:widowControl w:val="0"/>
        <w:autoSpaceDE w:val="0"/>
        <w:autoSpaceDN w:val="0"/>
        <w:adjustRightInd w:val="0"/>
        <w:ind w:firstLine="540"/>
        <w:jc w:val="both"/>
        <w:rPr>
          <w:color w:val="000000"/>
          <w:sz w:val="28"/>
          <w:szCs w:val="28"/>
        </w:rPr>
      </w:pPr>
    </w:p>
    <w:p w:rsidR="00385973" w:rsidRDefault="00385973" w:rsidP="00385973">
      <w:pPr>
        <w:autoSpaceDE w:val="0"/>
        <w:autoSpaceDN w:val="0"/>
        <w:adjustRightInd w:val="0"/>
        <w:ind w:firstLine="540"/>
        <w:jc w:val="center"/>
        <w:outlineLvl w:val="1"/>
        <w:rPr>
          <w:sz w:val="28"/>
          <w:szCs w:val="28"/>
        </w:rPr>
      </w:pPr>
      <w:r>
        <w:rPr>
          <w:bCs/>
          <w:sz w:val="28"/>
          <w:szCs w:val="28"/>
        </w:rPr>
        <w:t>2.15</w:t>
      </w:r>
      <w:r w:rsidRPr="00BE768D">
        <w:rPr>
          <w:bCs/>
          <w:sz w:val="28"/>
          <w:szCs w:val="28"/>
        </w:rPr>
        <w:t xml:space="preserve">. </w:t>
      </w:r>
      <w:r w:rsidRPr="00BE768D">
        <w:rPr>
          <w:sz w:val="28"/>
          <w:szCs w:val="28"/>
        </w:rPr>
        <w:t xml:space="preserve">Иные требования, в том числе учитывающие особенности предоставления </w:t>
      </w:r>
      <w:r>
        <w:rPr>
          <w:sz w:val="28"/>
          <w:szCs w:val="28"/>
        </w:rPr>
        <w:t>муниципальной</w:t>
      </w:r>
      <w:r w:rsidRPr="00BE768D">
        <w:rPr>
          <w:sz w:val="28"/>
          <w:szCs w:val="28"/>
        </w:rPr>
        <w:t xml:space="preserve"> услуги в многофункциональном центре предоставления государственных и муниципальных услуг и особенности предоставления </w:t>
      </w:r>
      <w:r>
        <w:rPr>
          <w:sz w:val="28"/>
          <w:szCs w:val="28"/>
        </w:rPr>
        <w:t>муниципальной</w:t>
      </w:r>
      <w:r w:rsidRPr="00BE768D">
        <w:rPr>
          <w:sz w:val="28"/>
          <w:szCs w:val="28"/>
        </w:rPr>
        <w:t xml:space="preserve"> услуги в электронной форме.</w:t>
      </w:r>
    </w:p>
    <w:p w:rsidR="00385973" w:rsidRPr="00EF7E9F" w:rsidRDefault="00385973" w:rsidP="00385973">
      <w:pPr>
        <w:widowControl w:val="0"/>
        <w:autoSpaceDE w:val="0"/>
        <w:autoSpaceDN w:val="0"/>
        <w:adjustRightInd w:val="0"/>
        <w:ind w:firstLine="540"/>
        <w:jc w:val="both"/>
        <w:rPr>
          <w:color w:val="000000"/>
          <w:sz w:val="28"/>
          <w:szCs w:val="28"/>
        </w:rPr>
      </w:pPr>
      <w:r w:rsidRPr="00C90ED6">
        <w:rPr>
          <w:sz w:val="28"/>
          <w:szCs w:val="28"/>
        </w:rPr>
        <w:t xml:space="preserve">Предоставление </w:t>
      </w:r>
      <w:r>
        <w:rPr>
          <w:sz w:val="28"/>
          <w:szCs w:val="28"/>
        </w:rPr>
        <w:t xml:space="preserve">муниципальной </w:t>
      </w:r>
      <w:r w:rsidRPr="00C90ED6">
        <w:rPr>
          <w:sz w:val="28"/>
          <w:szCs w:val="28"/>
        </w:rPr>
        <w:t xml:space="preserve">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w:t>
      </w:r>
      <w:r>
        <w:rPr>
          <w:sz w:val="28"/>
          <w:szCs w:val="28"/>
        </w:rPr>
        <w:t xml:space="preserve">ГБУ ЛО «МФЦ» и </w:t>
      </w:r>
      <w:r w:rsidRPr="009A430C">
        <w:rPr>
          <w:sz w:val="28"/>
          <w:szCs w:val="28"/>
        </w:rPr>
        <w:t>органом местного самоуправления Ленинградской области.</w:t>
      </w:r>
      <w:r w:rsidRPr="00C90ED6">
        <w:rPr>
          <w:sz w:val="28"/>
          <w:szCs w:val="28"/>
        </w:rPr>
        <w:t xml:space="preserve"> Предоставление </w:t>
      </w:r>
      <w:r>
        <w:rPr>
          <w:sz w:val="28"/>
          <w:szCs w:val="28"/>
        </w:rPr>
        <w:t xml:space="preserve">муниципальной </w:t>
      </w:r>
      <w:r w:rsidRPr="00C90ED6">
        <w:rPr>
          <w:sz w:val="28"/>
          <w:szCs w:val="28"/>
        </w:rPr>
        <w:t>услуги в иных МФЦ осуществляется при наличии вступившего в силу соглашения о взаимодействии между ГБУ ЛО «МФЦ» и иным МФЦ</w:t>
      </w:r>
    </w:p>
    <w:p w:rsidR="00385973" w:rsidRDefault="00385973" w:rsidP="00385973">
      <w:pPr>
        <w:autoSpaceDE w:val="0"/>
        <w:autoSpaceDN w:val="0"/>
        <w:adjustRightInd w:val="0"/>
        <w:ind w:firstLine="540"/>
        <w:jc w:val="both"/>
        <w:outlineLvl w:val="1"/>
        <w:rPr>
          <w:color w:val="000000"/>
          <w:sz w:val="28"/>
          <w:szCs w:val="28"/>
        </w:rPr>
      </w:pPr>
      <w:r>
        <w:rPr>
          <w:color w:val="000000"/>
          <w:sz w:val="28"/>
          <w:szCs w:val="28"/>
        </w:rPr>
        <w:t>2.15.1</w:t>
      </w:r>
      <w:r w:rsidRPr="00EF7E9F">
        <w:rPr>
          <w:color w:val="000000"/>
          <w:sz w:val="28"/>
          <w:szCs w:val="28"/>
        </w:rPr>
        <w:t>.</w:t>
      </w:r>
      <w:r w:rsidRPr="00EF7E9F">
        <w:rPr>
          <w:rFonts w:ascii="Verdana" w:hAnsi="Verdana"/>
          <w:color w:val="000000"/>
          <w:sz w:val="28"/>
          <w:szCs w:val="28"/>
        </w:rPr>
        <w:t xml:space="preserve"> </w:t>
      </w:r>
      <w:r w:rsidRPr="00697AC9">
        <w:rPr>
          <w:color w:val="000000"/>
          <w:sz w:val="28"/>
          <w:szCs w:val="28"/>
        </w:rPr>
        <w:t xml:space="preserve">МФЦ </w:t>
      </w:r>
      <w:r>
        <w:rPr>
          <w:color w:val="000000"/>
          <w:sz w:val="28"/>
          <w:szCs w:val="28"/>
        </w:rPr>
        <w:t>осуществляет:</w:t>
      </w:r>
    </w:p>
    <w:p w:rsidR="00385973" w:rsidRDefault="00385973" w:rsidP="00385973">
      <w:pPr>
        <w:autoSpaceDE w:val="0"/>
        <w:autoSpaceDN w:val="0"/>
        <w:adjustRightInd w:val="0"/>
        <w:ind w:firstLine="540"/>
        <w:jc w:val="both"/>
        <w:outlineLvl w:val="1"/>
        <w:rPr>
          <w:color w:val="000000"/>
          <w:sz w:val="28"/>
          <w:szCs w:val="28"/>
        </w:rPr>
      </w:pPr>
      <w:r w:rsidRPr="00EF7E9F">
        <w:rPr>
          <w:color w:val="000000"/>
          <w:sz w:val="28"/>
          <w:szCs w:val="28"/>
        </w:rPr>
        <w:t>- взаимодействие с</w:t>
      </w:r>
      <w:r>
        <w:rPr>
          <w:color w:val="000000"/>
          <w:sz w:val="28"/>
          <w:szCs w:val="28"/>
        </w:rPr>
        <w:t xml:space="preserve"> </w:t>
      </w:r>
      <w:r w:rsidRPr="00EF7E9F">
        <w:rPr>
          <w:color w:val="000000"/>
          <w:sz w:val="28"/>
          <w:szCs w:val="28"/>
        </w:rPr>
        <w:t>территориальными</w:t>
      </w:r>
      <w:r>
        <w:rPr>
          <w:color w:val="000000"/>
          <w:sz w:val="28"/>
          <w:szCs w:val="28"/>
        </w:rPr>
        <w:t xml:space="preserve"> </w:t>
      </w:r>
      <w:r w:rsidRPr="00EF7E9F">
        <w:rPr>
          <w:color w:val="000000"/>
          <w:sz w:val="28"/>
          <w:szCs w:val="28"/>
        </w:rPr>
        <w:t>органами федеральных органов исполнительной власти,</w:t>
      </w:r>
      <w:r>
        <w:rPr>
          <w:color w:val="000000"/>
          <w:sz w:val="28"/>
          <w:szCs w:val="28"/>
        </w:rPr>
        <w:t xml:space="preserve"> </w:t>
      </w:r>
      <w:r w:rsidRPr="00EF7E9F">
        <w:rPr>
          <w:color w:val="000000"/>
          <w:sz w:val="28"/>
          <w:szCs w:val="28"/>
        </w:rPr>
        <w:t>органами</w:t>
      </w:r>
      <w:r>
        <w:rPr>
          <w:color w:val="000000"/>
          <w:sz w:val="28"/>
          <w:szCs w:val="28"/>
        </w:rPr>
        <w:t xml:space="preserve"> </w:t>
      </w:r>
      <w:r w:rsidRPr="00EF7E9F">
        <w:rPr>
          <w:color w:val="000000"/>
          <w:sz w:val="28"/>
          <w:szCs w:val="28"/>
        </w:rPr>
        <w:t>исполнительной</w:t>
      </w:r>
      <w:r>
        <w:rPr>
          <w:color w:val="000000"/>
          <w:sz w:val="28"/>
          <w:szCs w:val="28"/>
        </w:rPr>
        <w:t xml:space="preserve"> </w:t>
      </w:r>
      <w:r w:rsidRPr="00EF7E9F">
        <w:rPr>
          <w:color w:val="000000"/>
          <w:sz w:val="28"/>
          <w:szCs w:val="28"/>
        </w:rPr>
        <w:t>власти Ленинградской</w:t>
      </w:r>
      <w:r>
        <w:rPr>
          <w:color w:val="000000"/>
          <w:sz w:val="28"/>
          <w:szCs w:val="28"/>
        </w:rPr>
        <w:t xml:space="preserve"> </w:t>
      </w:r>
      <w:r w:rsidRPr="00EF7E9F">
        <w:rPr>
          <w:color w:val="000000"/>
          <w:sz w:val="28"/>
          <w:szCs w:val="28"/>
        </w:rPr>
        <w:t>области, органами местного самоуправления Ленинградской</w:t>
      </w:r>
      <w:r>
        <w:rPr>
          <w:color w:val="000000"/>
          <w:sz w:val="28"/>
          <w:szCs w:val="28"/>
        </w:rPr>
        <w:t xml:space="preserve"> </w:t>
      </w:r>
      <w:r w:rsidRPr="00EF7E9F">
        <w:rPr>
          <w:color w:val="000000"/>
          <w:sz w:val="28"/>
          <w:szCs w:val="28"/>
        </w:rPr>
        <w:t>области</w:t>
      </w:r>
      <w:r>
        <w:rPr>
          <w:color w:val="000000"/>
          <w:sz w:val="28"/>
          <w:szCs w:val="28"/>
        </w:rPr>
        <w:t xml:space="preserve"> </w:t>
      </w:r>
      <w:r w:rsidRPr="00EF7E9F">
        <w:rPr>
          <w:color w:val="000000"/>
          <w:sz w:val="28"/>
          <w:szCs w:val="28"/>
        </w:rPr>
        <w:t>и организациями, участвующими в предоставлении государственных услуг в рамках заключенных соглаше</w:t>
      </w:r>
      <w:r>
        <w:rPr>
          <w:color w:val="000000"/>
          <w:sz w:val="28"/>
          <w:szCs w:val="28"/>
        </w:rPr>
        <w:t>ний о взаимодействии;</w:t>
      </w:r>
    </w:p>
    <w:p w:rsidR="00385973" w:rsidRDefault="00385973" w:rsidP="00385973">
      <w:pPr>
        <w:autoSpaceDE w:val="0"/>
        <w:autoSpaceDN w:val="0"/>
        <w:adjustRightInd w:val="0"/>
        <w:ind w:firstLine="540"/>
        <w:jc w:val="both"/>
        <w:outlineLvl w:val="1"/>
        <w:rPr>
          <w:color w:val="000000"/>
          <w:sz w:val="28"/>
          <w:szCs w:val="28"/>
        </w:rPr>
      </w:pPr>
      <w:r w:rsidRPr="00EF7E9F">
        <w:rPr>
          <w:color w:val="000000"/>
          <w:sz w:val="28"/>
          <w:szCs w:val="28"/>
        </w:rPr>
        <w:t xml:space="preserve">- информирование граждан и организаций по вопросам предоставления </w:t>
      </w:r>
      <w:r>
        <w:rPr>
          <w:color w:val="000000"/>
          <w:sz w:val="28"/>
          <w:szCs w:val="28"/>
        </w:rPr>
        <w:t>муниципальных услуг;</w:t>
      </w:r>
    </w:p>
    <w:p w:rsidR="00385973" w:rsidRDefault="00385973" w:rsidP="00385973">
      <w:pPr>
        <w:autoSpaceDE w:val="0"/>
        <w:autoSpaceDN w:val="0"/>
        <w:adjustRightInd w:val="0"/>
        <w:ind w:firstLine="540"/>
        <w:jc w:val="both"/>
        <w:outlineLvl w:val="1"/>
        <w:rPr>
          <w:color w:val="000000"/>
          <w:sz w:val="28"/>
          <w:szCs w:val="28"/>
        </w:rPr>
      </w:pPr>
      <w:r w:rsidRPr="00EF7E9F">
        <w:rPr>
          <w:color w:val="000000"/>
          <w:sz w:val="28"/>
          <w:szCs w:val="28"/>
        </w:rPr>
        <w:t xml:space="preserve">- прием и выдачу документов, необходимых для предоставления </w:t>
      </w:r>
      <w:r>
        <w:rPr>
          <w:color w:val="000000"/>
          <w:sz w:val="28"/>
          <w:szCs w:val="28"/>
        </w:rPr>
        <w:t>муниципальных</w:t>
      </w:r>
      <w:r w:rsidRPr="00EF7E9F">
        <w:rPr>
          <w:color w:val="000000"/>
          <w:sz w:val="28"/>
          <w:szCs w:val="28"/>
        </w:rPr>
        <w:t xml:space="preserve"> услуг либо являющихся результатом предоставления </w:t>
      </w:r>
      <w:r>
        <w:rPr>
          <w:color w:val="000000"/>
          <w:sz w:val="28"/>
          <w:szCs w:val="28"/>
        </w:rPr>
        <w:t>муниципальных услуг;</w:t>
      </w:r>
    </w:p>
    <w:p w:rsidR="00385973" w:rsidRDefault="00385973" w:rsidP="00385973">
      <w:pPr>
        <w:autoSpaceDE w:val="0"/>
        <w:autoSpaceDN w:val="0"/>
        <w:adjustRightInd w:val="0"/>
        <w:ind w:firstLine="540"/>
        <w:jc w:val="both"/>
        <w:outlineLvl w:val="1"/>
        <w:rPr>
          <w:color w:val="000000"/>
          <w:sz w:val="28"/>
          <w:szCs w:val="28"/>
        </w:rPr>
      </w:pPr>
      <w:r w:rsidRPr="00EF7E9F">
        <w:rPr>
          <w:color w:val="000000"/>
          <w:sz w:val="28"/>
          <w:szCs w:val="28"/>
        </w:rPr>
        <w:t>- обработку персональных данных, связанных с предоставлением</w:t>
      </w:r>
      <w:r>
        <w:rPr>
          <w:color w:val="000000"/>
          <w:sz w:val="28"/>
          <w:szCs w:val="28"/>
        </w:rPr>
        <w:t xml:space="preserve"> муниципальных услуг.</w:t>
      </w:r>
    </w:p>
    <w:p w:rsidR="00385973" w:rsidRDefault="00385973" w:rsidP="00385973">
      <w:pPr>
        <w:autoSpaceDE w:val="0"/>
        <w:autoSpaceDN w:val="0"/>
        <w:adjustRightInd w:val="0"/>
        <w:ind w:firstLine="540"/>
        <w:jc w:val="both"/>
        <w:outlineLvl w:val="1"/>
        <w:rPr>
          <w:color w:val="000000"/>
          <w:sz w:val="28"/>
          <w:szCs w:val="28"/>
        </w:rPr>
      </w:pPr>
      <w:r>
        <w:rPr>
          <w:color w:val="000000"/>
          <w:sz w:val="28"/>
          <w:szCs w:val="28"/>
        </w:rPr>
        <w:t>2.15.2</w:t>
      </w:r>
      <w:r w:rsidRPr="00EF7E9F">
        <w:rPr>
          <w:color w:val="000000"/>
          <w:sz w:val="28"/>
          <w:szCs w:val="28"/>
        </w:rPr>
        <w:t>. В случае</w:t>
      </w:r>
      <w:r>
        <w:rPr>
          <w:color w:val="000000"/>
          <w:sz w:val="28"/>
          <w:szCs w:val="28"/>
        </w:rPr>
        <w:t xml:space="preserve"> </w:t>
      </w:r>
      <w:r w:rsidRPr="00EF7E9F">
        <w:rPr>
          <w:color w:val="000000"/>
          <w:sz w:val="28"/>
          <w:szCs w:val="28"/>
        </w:rPr>
        <w:t xml:space="preserve">подачи документов в </w:t>
      </w:r>
      <w:r w:rsidRPr="00697AC9">
        <w:rPr>
          <w:color w:val="000000"/>
          <w:sz w:val="28"/>
          <w:szCs w:val="28"/>
        </w:rPr>
        <w:t>орган местного самоуправления Ленинградской области посредством МФЦ специалист МФЦ</w:t>
      </w:r>
      <w:r w:rsidRPr="00EF7E9F">
        <w:rPr>
          <w:color w:val="000000"/>
          <w:sz w:val="28"/>
          <w:szCs w:val="28"/>
        </w:rPr>
        <w:t>,</w:t>
      </w:r>
      <w:r>
        <w:rPr>
          <w:color w:val="000000"/>
          <w:sz w:val="28"/>
          <w:szCs w:val="28"/>
        </w:rPr>
        <w:t xml:space="preserve"> </w:t>
      </w:r>
      <w:r w:rsidRPr="00EF7E9F">
        <w:rPr>
          <w:color w:val="000000"/>
          <w:sz w:val="28"/>
          <w:szCs w:val="28"/>
        </w:rPr>
        <w:t>осуществляющий</w:t>
      </w:r>
      <w:r>
        <w:rPr>
          <w:color w:val="000000"/>
          <w:sz w:val="28"/>
          <w:szCs w:val="28"/>
        </w:rPr>
        <w:t xml:space="preserve"> </w:t>
      </w:r>
      <w:r w:rsidRPr="00EF7E9F">
        <w:rPr>
          <w:color w:val="000000"/>
          <w:sz w:val="28"/>
          <w:szCs w:val="28"/>
        </w:rPr>
        <w:t>прием документов, представленных</w:t>
      </w:r>
      <w:r>
        <w:rPr>
          <w:color w:val="000000"/>
          <w:sz w:val="28"/>
          <w:szCs w:val="28"/>
        </w:rPr>
        <w:t xml:space="preserve"> </w:t>
      </w:r>
      <w:r w:rsidRPr="00EF7E9F">
        <w:rPr>
          <w:color w:val="000000"/>
          <w:sz w:val="28"/>
          <w:szCs w:val="28"/>
        </w:rPr>
        <w:t>для получения</w:t>
      </w:r>
      <w:r>
        <w:rPr>
          <w:color w:val="000000"/>
          <w:sz w:val="28"/>
          <w:szCs w:val="28"/>
        </w:rPr>
        <w:t xml:space="preserve"> </w:t>
      </w:r>
      <w:r w:rsidRPr="00EF7E9F">
        <w:rPr>
          <w:color w:val="000000"/>
          <w:sz w:val="28"/>
          <w:szCs w:val="28"/>
        </w:rPr>
        <w:t>государственной услуги, выполняе</w:t>
      </w:r>
      <w:r>
        <w:rPr>
          <w:color w:val="000000"/>
          <w:sz w:val="28"/>
          <w:szCs w:val="28"/>
        </w:rPr>
        <w:t>т следующие действия:</w:t>
      </w:r>
    </w:p>
    <w:p w:rsidR="00385973" w:rsidRDefault="00385973" w:rsidP="00385973">
      <w:pPr>
        <w:autoSpaceDE w:val="0"/>
        <w:autoSpaceDN w:val="0"/>
        <w:adjustRightInd w:val="0"/>
        <w:ind w:firstLine="540"/>
        <w:jc w:val="both"/>
        <w:outlineLvl w:val="1"/>
        <w:rPr>
          <w:color w:val="000000"/>
          <w:sz w:val="28"/>
          <w:szCs w:val="28"/>
        </w:rPr>
      </w:pPr>
      <w:r w:rsidRPr="00EF7E9F">
        <w:rPr>
          <w:color w:val="000000"/>
          <w:sz w:val="28"/>
          <w:szCs w:val="28"/>
        </w:rPr>
        <w:t>- определя</w:t>
      </w:r>
      <w:r>
        <w:rPr>
          <w:color w:val="000000"/>
          <w:sz w:val="28"/>
          <w:szCs w:val="28"/>
        </w:rPr>
        <w:t>ет предмет обращения;</w:t>
      </w:r>
    </w:p>
    <w:p w:rsidR="00385973" w:rsidRDefault="00385973" w:rsidP="00385973">
      <w:pPr>
        <w:autoSpaceDE w:val="0"/>
        <w:autoSpaceDN w:val="0"/>
        <w:adjustRightInd w:val="0"/>
        <w:ind w:firstLine="540"/>
        <w:jc w:val="both"/>
        <w:outlineLvl w:val="1"/>
        <w:rPr>
          <w:color w:val="000000"/>
          <w:sz w:val="28"/>
          <w:szCs w:val="28"/>
        </w:rPr>
      </w:pPr>
      <w:r w:rsidRPr="00EF7E9F">
        <w:rPr>
          <w:color w:val="000000"/>
          <w:sz w:val="28"/>
          <w:szCs w:val="28"/>
        </w:rPr>
        <w:lastRenderedPageBreak/>
        <w:t>- проводит проверку полномочий лица,</w:t>
      </w:r>
      <w:r>
        <w:rPr>
          <w:color w:val="000000"/>
          <w:sz w:val="28"/>
          <w:szCs w:val="28"/>
        </w:rPr>
        <w:t xml:space="preserve"> подающего документы;</w:t>
      </w:r>
    </w:p>
    <w:p w:rsidR="00385973" w:rsidRDefault="00385973" w:rsidP="00385973">
      <w:pPr>
        <w:autoSpaceDE w:val="0"/>
        <w:autoSpaceDN w:val="0"/>
        <w:adjustRightInd w:val="0"/>
        <w:ind w:firstLine="540"/>
        <w:jc w:val="both"/>
        <w:outlineLvl w:val="1"/>
        <w:rPr>
          <w:color w:val="000000"/>
          <w:sz w:val="28"/>
          <w:szCs w:val="28"/>
        </w:rPr>
      </w:pPr>
      <w:r w:rsidRPr="00EF7E9F">
        <w:rPr>
          <w:color w:val="000000"/>
          <w:sz w:val="28"/>
          <w:szCs w:val="28"/>
        </w:rPr>
        <w:t>- проводит</w:t>
      </w:r>
      <w:r>
        <w:rPr>
          <w:color w:val="000000"/>
          <w:sz w:val="28"/>
          <w:szCs w:val="28"/>
        </w:rPr>
        <w:t xml:space="preserve"> </w:t>
      </w:r>
      <w:r w:rsidRPr="00EF7E9F">
        <w:rPr>
          <w:color w:val="000000"/>
          <w:sz w:val="28"/>
          <w:szCs w:val="28"/>
        </w:rPr>
        <w:t>проверку</w:t>
      </w:r>
      <w:r>
        <w:rPr>
          <w:color w:val="000000"/>
          <w:sz w:val="28"/>
          <w:szCs w:val="28"/>
        </w:rPr>
        <w:t xml:space="preserve"> </w:t>
      </w:r>
      <w:r w:rsidRPr="00EF7E9F">
        <w:rPr>
          <w:color w:val="000000"/>
          <w:sz w:val="28"/>
          <w:szCs w:val="28"/>
        </w:rPr>
        <w:t>правильности заполнения запроса и соответствия представленных документов</w:t>
      </w:r>
      <w:r>
        <w:rPr>
          <w:color w:val="000000"/>
          <w:sz w:val="28"/>
          <w:szCs w:val="28"/>
        </w:rPr>
        <w:t xml:space="preserve"> </w:t>
      </w:r>
      <w:r w:rsidRPr="00EF7E9F">
        <w:rPr>
          <w:color w:val="000000"/>
          <w:sz w:val="28"/>
          <w:szCs w:val="28"/>
        </w:rPr>
        <w:t>требованиям,</w:t>
      </w:r>
      <w:r>
        <w:rPr>
          <w:color w:val="000000"/>
          <w:sz w:val="28"/>
          <w:szCs w:val="28"/>
        </w:rPr>
        <w:t xml:space="preserve"> </w:t>
      </w:r>
      <w:r w:rsidRPr="00EF7E9F">
        <w:rPr>
          <w:color w:val="000000"/>
          <w:sz w:val="28"/>
          <w:szCs w:val="28"/>
        </w:rPr>
        <w:t>указанным</w:t>
      </w:r>
      <w:r>
        <w:rPr>
          <w:color w:val="000000"/>
          <w:sz w:val="28"/>
          <w:szCs w:val="28"/>
        </w:rPr>
        <w:t xml:space="preserve"> </w:t>
      </w:r>
      <w:r w:rsidRPr="00EF7E9F">
        <w:rPr>
          <w:color w:val="000000"/>
          <w:sz w:val="28"/>
          <w:szCs w:val="28"/>
        </w:rPr>
        <w:t>в</w:t>
      </w:r>
      <w:r>
        <w:rPr>
          <w:color w:val="000000"/>
          <w:sz w:val="28"/>
          <w:szCs w:val="28"/>
        </w:rPr>
        <w:t xml:space="preserve"> </w:t>
      </w:r>
      <w:r w:rsidRPr="00EF7E9F">
        <w:rPr>
          <w:color w:val="000000"/>
          <w:sz w:val="28"/>
          <w:szCs w:val="28"/>
        </w:rPr>
        <w:t xml:space="preserve">пункте </w:t>
      </w:r>
      <w:r>
        <w:rPr>
          <w:color w:val="000000"/>
          <w:sz w:val="28"/>
          <w:szCs w:val="28"/>
        </w:rPr>
        <w:t>2.</w:t>
      </w:r>
      <w:r w:rsidRPr="00EF7E9F">
        <w:rPr>
          <w:color w:val="000000"/>
          <w:sz w:val="28"/>
          <w:szCs w:val="28"/>
        </w:rPr>
        <w:t>6 настоящего админист</w:t>
      </w:r>
      <w:r>
        <w:rPr>
          <w:color w:val="000000"/>
          <w:sz w:val="28"/>
          <w:szCs w:val="28"/>
        </w:rPr>
        <w:t>ративного регламента;</w:t>
      </w:r>
    </w:p>
    <w:p w:rsidR="00385973" w:rsidRDefault="00385973" w:rsidP="00385973">
      <w:pPr>
        <w:autoSpaceDE w:val="0"/>
        <w:autoSpaceDN w:val="0"/>
        <w:adjustRightInd w:val="0"/>
        <w:ind w:firstLine="540"/>
        <w:jc w:val="both"/>
        <w:outlineLvl w:val="1"/>
        <w:rPr>
          <w:color w:val="000000"/>
          <w:sz w:val="28"/>
          <w:szCs w:val="28"/>
        </w:rPr>
      </w:pPr>
      <w:r w:rsidRPr="00EF7E9F">
        <w:rPr>
          <w:color w:val="000000"/>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w:t>
      </w:r>
      <w:r>
        <w:rPr>
          <w:color w:val="000000"/>
          <w:sz w:val="28"/>
          <w:szCs w:val="28"/>
        </w:rPr>
        <w:t xml:space="preserve">одом, позволяющим установить принадлежность документов конкретному заявителю и виду </w:t>
      </w:r>
      <w:r w:rsidRPr="00EF7E9F">
        <w:rPr>
          <w:color w:val="000000"/>
          <w:sz w:val="28"/>
          <w:szCs w:val="28"/>
        </w:rPr>
        <w:t xml:space="preserve">обращения за </w:t>
      </w:r>
      <w:r w:rsidRPr="00697AC9">
        <w:rPr>
          <w:color w:val="000000"/>
          <w:sz w:val="28"/>
          <w:szCs w:val="28"/>
        </w:rPr>
        <w:t>муниципальной</w:t>
      </w:r>
      <w:r>
        <w:rPr>
          <w:color w:val="FF0000"/>
          <w:sz w:val="28"/>
          <w:szCs w:val="28"/>
        </w:rPr>
        <w:t xml:space="preserve"> </w:t>
      </w:r>
      <w:r w:rsidRPr="00EF7E9F">
        <w:rPr>
          <w:color w:val="000000"/>
          <w:sz w:val="28"/>
          <w:szCs w:val="28"/>
        </w:rPr>
        <w:t>услуг</w:t>
      </w:r>
      <w:r>
        <w:rPr>
          <w:color w:val="000000"/>
          <w:sz w:val="28"/>
          <w:szCs w:val="28"/>
        </w:rPr>
        <w:t>ой;</w:t>
      </w:r>
    </w:p>
    <w:p w:rsidR="00385973" w:rsidRDefault="00385973" w:rsidP="00385973">
      <w:pPr>
        <w:autoSpaceDE w:val="0"/>
        <w:autoSpaceDN w:val="0"/>
        <w:adjustRightInd w:val="0"/>
        <w:ind w:firstLine="540"/>
        <w:jc w:val="both"/>
        <w:outlineLvl w:val="1"/>
        <w:rPr>
          <w:color w:val="000000"/>
          <w:sz w:val="28"/>
          <w:szCs w:val="28"/>
        </w:rPr>
      </w:pPr>
      <w:r w:rsidRPr="00EF7E9F">
        <w:rPr>
          <w:color w:val="000000"/>
          <w:sz w:val="28"/>
          <w:szCs w:val="28"/>
        </w:rPr>
        <w:t>- заверяет электронное дело своей электронной п</w:t>
      </w:r>
      <w:r>
        <w:rPr>
          <w:color w:val="000000"/>
          <w:sz w:val="28"/>
          <w:szCs w:val="28"/>
        </w:rPr>
        <w:t>одписью (далее - ЭП);</w:t>
      </w:r>
    </w:p>
    <w:p w:rsidR="00385973" w:rsidRDefault="00385973" w:rsidP="00385973">
      <w:pPr>
        <w:autoSpaceDE w:val="0"/>
        <w:autoSpaceDN w:val="0"/>
        <w:adjustRightInd w:val="0"/>
        <w:ind w:firstLine="540"/>
        <w:jc w:val="both"/>
        <w:outlineLvl w:val="1"/>
        <w:rPr>
          <w:color w:val="000000"/>
          <w:sz w:val="28"/>
          <w:szCs w:val="28"/>
        </w:rPr>
      </w:pPr>
      <w:r w:rsidRPr="00EF7E9F">
        <w:rPr>
          <w:color w:val="000000"/>
          <w:sz w:val="28"/>
          <w:szCs w:val="28"/>
        </w:rPr>
        <w:t xml:space="preserve">- направляет копии документов и реестр </w:t>
      </w:r>
      <w:r>
        <w:rPr>
          <w:color w:val="000000"/>
          <w:sz w:val="28"/>
          <w:szCs w:val="28"/>
        </w:rPr>
        <w:t xml:space="preserve">документов в </w:t>
      </w:r>
      <w:r w:rsidRPr="00697AC9">
        <w:rPr>
          <w:color w:val="000000"/>
          <w:sz w:val="28"/>
          <w:szCs w:val="28"/>
        </w:rPr>
        <w:t>орган местного самоуправления Ленинградской области</w:t>
      </w:r>
      <w:r>
        <w:rPr>
          <w:color w:val="000000"/>
          <w:sz w:val="28"/>
          <w:szCs w:val="28"/>
        </w:rPr>
        <w:t>:</w:t>
      </w:r>
    </w:p>
    <w:p w:rsidR="00385973" w:rsidRDefault="00385973" w:rsidP="00385973">
      <w:pPr>
        <w:autoSpaceDE w:val="0"/>
        <w:autoSpaceDN w:val="0"/>
        <w:adjustRightInd w:val="0"/>
        <w:ind w:firstLine="540"/>
        <w:jc w:val="both"/>
        <w:outlineLvl w:val="1"/>
        <w:rPr>
          <w:color w:val="000000"/>
          <w:sz w:val="28"/>
          <w:szCs w:val="28"/>
        </w:rPr>
      </w:pPr>
      <w:r w:rsidRPr="00EF7E9F">
        <w:rPr>
          <w:color w:val="000000"/>
          <w:sz w:val="28"/>
          <w:szCs w:val="28"/>
        </w:rPr>
        <w:t>- в электронном виде (в составе пакетов электронных</w:t>
      </w:r>
      <w:r>
        <w:rPr>
          <w:color w:val="000000"/>
          <w:sz w:val="28"/>
          <w:szCs w:val="28"/>
        </w:rPr>
        <w:t xml:space="preserve"> дел) в день </w:t>
      </w:r>
      <w:r w:rsidRPr="00EF7E9F">
        <w:rPr>
          <w:color w:val="000000"/>
          <w:sz w:val="28"/>
          <w:szCs w:val="28"/>
        </w:rPr>
        <w:t>обращ</w:t>
      </w:r>
      <w:r>
        <w:rPr>
          <w:color w:val="000000"/>
          <w:sz w:val="28"/>
          <w:szCs w:val="28"/>
        </w:rPr>
        <w:t>ения заявителя в МФЦ;</w:t>
      </w:r>
    </w:p>
    <w:p w:rsidR="00385973" w:rsidRPr="00697AC9" w:rsidRDefault="00385973" w:rsidP="00385973">
      <w:pPr>
        <w:autoSpaceDE w:val="0"/>
        <w:autoSpaceDN w:val="0"/>
        <w:adjustRightInd w:val="0"/>
        <w:ind w:firstLine="540"/>
        <w:jc w:val="both"/>
        <w:outlineLvl w:val="1"/>
        <w:rPr>
          <w:color w:val="000000"/>
          <w:sz w:val="28"/>
          <w:szCs w:val="28"/>
        </w:rPr>
      </w:pPr>
      <w:r>
        <w:rPr>
          <w:color w:val="000000"/>
          <w:sz w:val="28"/>
          <w:szCs w:val="28"/>
        </w:rPr>
        <w:t xml:space="preserve">- на бумажных носителях (в случае необходимости обязательного </w:t>
      </w:r>
      <w:r w:rsidRPr="00EF7E9F">
        <w:rPr>
          <w:color w:val="000000"/>
          <w:sz w:val="28"/>
          <w:szCs w:val="28"/>
        </w:rPr>
        <w:t>предоставлен</w:t>
      </w:r>
      <w:r>
        <w:rPr>
          <w:color w:val="000000"/>
          <w:sz w:val="28"/>
          <w:szCs w:val="28"/>
        </w:rPr>
        <w:t xml:space="preserve">ия оригиналов документов) – в течение 3 рабочих дней со дня обращения заявителя в </w:t>
      </w:r>
      <w:r w:rsidRPr="00697AC9">
        <w:rPr>
          <w:color w:val="000000"/>
          <w:sz w:val="28"/>
          <w:szCs w:val="28"/>
        </w:rPr>
        <w:t>МФЦ,</w:t>
      </w:r>
      <w:r>
        <w:rPr>
          <w:color w:val="000000"/>
          <w:sz w:val="28"/>
          <w:szCs w:val="28"/>
        </w:rPr>
        <w:t xml:space="preserve"> посредством </w:t>
      </w:r>
      <w:r w:rsidRPr="00EF7E9F">
        <w:rPr>
          <w:color w:val="000000"/>
          <w:sz w:val="28"/>
          <w:szCs w:val="28"/>
        </w:rPr>
        <w:t>курь</w:t>
      </w:r>
      <w:r>
        <w:rPr>
          <w:color w:val="000000"/>
          <w:sz w:val="28"/>
          <w:szCs w:val="28"/>
        </w:rPr>
        <w:t xml:space="preserve">ерской связи, с составлением описи </w:t>
      </w:r>
      <w:r w:rsidRPr="00EF7E9F">
        <w:rPr>
          <w:color w:val="000000"/>
          <w:sz w:val="28"/>
          <w:szCs w:val="28"/>
        </w:rPr>
        <w:t>перед</w:t>
      </w:r>
      <w:r>
        <w:rPr>
          <w:color w:val="000000"/>
          <w:sz w:val="28"/>
          <w:szCs w:val="28"/>
        </w:rPr>
        <w:t xml:space="preserve">аваемых документов, с указанием даты, количества листов, фамилии, должности </w:t>
      </w:r>
      <w:r w:rsidRPr="00EF7E9F">
        <w:rPr>
          <w:color w:val="000000"/>
          <w:sz w:val="28"/>
          <w:szCs w:val="28"/>
        </w:rPr>
        <w:t>и подписанные уполномоченным специа</w:t>
      </w:r>
      <w:r>
        <w:rPr>
          <w:color w:val="000000"/>
          <w:sz w:val="28"/>
          <w:szCs w:val="28"/>
        </w:rPr>
        <w:t xml:space="preserve">листом </w:t>
      </w:r>
      <w:r w:rsidRPr="00697AC9">
        <w:rPr>
          <w:color w:val="000000"/>
          <w:sz w:val="28"/>
          <w:szCs w:val="28"/>
        </w:rPr>
        <w:t>МФЦ.</w:t>
      </w:r>
    </w:p>
    <w:p w:rsidR="00385973" w:rsidRDefault="00385973" w:rsidP="00385973">
      <w:pPr>
        <w:autoSpaceDE w:val="0"/>
        <w:autoSpaceDN w:val="0"/>
        <w:adjustRightInd w:val="0"/>
        <w:ind w:firstLine="540"/>
        <w:jc w:val="both"/>
        <w:outlineLvl w:val="1"/>
        <w:rPr>
          <w:color w:val="000000"/>
          <w:sz w:val="28"/>
          <w:szCs w:val="28"/>
        </w:rPr>
      </w:pPr>
      <w:r>
        <w:rPr>
          <w:color w:val="000000"/>
          <w:sz w:val="28"/>
          <w:szCs w:val="28"/>
        </w:rPr>
        <w:t>2.15.3</w:t>
      </w:r>
      <w:r w:rsidRPr="00EF7E9F">
        <w:rPr>
          <w:color w:val="000000"/>
          <w:sz w:val="28"/>
          <w:szCs w:val="28"/>
        </w:rPr>
        <w:t xml:space="preserve">. При обнаружении несоответствия документов требованиям, указанным в </w:t>
      </w:r>
      <w:r>
        <w:rPr>
          <w:color w:val="000000"/>
          <w:sz w:val="28"/>
          <w:szCs w:val="28"/>
        </w:rPr>
        <w:t xml:space="preserve">подпункте 1 </w:t>
      </w:r>
      <w:r w:rsidRPr="00EF7E9F">
        <w:rPr>
          <w:color w:val="000000"/>
          <w:sz w:val="28"/>
          <w:szCs w:val="28"/>
        </w:rPr>
        <w:t>пунк</w:t>
      </w:r>
      <w:r>
        <w:rPr>
          <w:color w:val="000000"/>
          <w:sz w:val="28"/>
          <w:szCs w:val="28"/>
        </w:rPr>
        <w:t xml:space="preserve">та 2.6. раздела 2 настоящего административного регламента, специалист </w:t>
      </w:r>
      <w:r w:rsidRPr="00697AC9">
        <w:rPr>
          <w:color w:val="000000"/>
          <w:sz w:val="28"/>
          <w:szCs w:val="28"/>
        </w:rPr>
        <w:t>МФЦ</w:t>
      </w:r>
      <w:r>
        <w:rPr>
          <w:color w:val="000000"/>
          <w:sz w:val="28"/>
          <w:szCs w:val="28"/>
        </w:rPr>
        <w:t xml:space="preserve">, осуществляющий прием документов, возвращает их </w:t>
      </w:r>
      <w:r w:rsidRPr="00EF7E9F">
        <w:rPr>
          <w:color w:val="000000"/>
          <w:sz w:val="28"/>
          <w:szCs w:val="28"/>
        </w:rPr>
        <w:t>заявителю для устранения выявленны</w:t>
      </w:r>
      <w:r>
        <w:rPr>
          <w:color w:val="000000"/>
          <w:sz w:val="28"/>
          <w:szCs w:val="28"/>
        </w:rPr>
        <w:t>х недостатков.</w:t>
      </w:r>
    </w:p>
    <w:p w:rsidR="00385973" w:rsidRPr="00697AC9" w:rsidRDefault="00385973" w:rsidP="00385973">
      <w:pPr>
        <w:autoSpaceDE w:val="0"/>
        <w:autoSpaceDN w:val="0"/>
        <w:adjustRightInd w:val="0"/>
        <w:ind w:firstLine="540"/>
        <w:jc w:val="both"/>
        <w:outlineLvl w:val="1"/>
        <w:rPr>
          <w:color w:val="000000"/>
          <w:sz w:val="28"/>
          <w:szCs w:val="28"/>
        </w:rPr>
      </w:pPr>
      <w:r w:rsidRPr="00697AC9">
        <w:rPr>
          <w:color w:val="000000"/>
          <w:sz w:val="28"/>
          <w:szCs w:val="28"/>
        </w:rPr>
        <w:t>По окончании приема документов специалист МФЦ выдает заявителю расписку в приеме документов.</w:t>
      </w:r>
    </w:p>
    <w:p w:rsidR="00385973" w:rsidRDefault="00385973" w:rsidP="00385973">
      <w:pPr>
        <w:autoSpaceDE w:val="0"/>
        <w:autoSpaceDN w:val="0"/>
        <w:adjustRightInd w:val="0"/>
        <w:ind w:firstLine="540"/>
        <w:jc w:val="both"/>
        <w:outlineLvl w:val="1"/>
        <w:rPr>
          <w:color w:val="000000"/>
          <w:sz w:val="28"/>
          <w:szCs w:val="28"/>
        </w:rPr>
      </w:pPr>
      <w:r w:rsidRPr="00697AC9">
        <w:rPr>
          <w:color w:val="000000"/>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Ленинградской области,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w:t>
      </w:r>
      <w:r w:rsidRPr="00EF7E9F">
        <w:rPr>
          <w:color w:val="000000"/>
          <w:sz w:val="28"/>
          <w:szCs w:val="28"/>
        </w:rPr>
        <w:t xml:space="preserve"> для их последующе</w:t>
      </w:r>
      <w:r>
        <w:rPr>
          <w:color w:val="000000"/>
          <w:sz w:val="28"/>
          <w:szCs w:val="28"/>
        </w:rPr>
        <w:t>й передачи заявителю:</w:t>
      </w:r>
    </w:p>
    <w:p w:rsidR="00385973" w:rsidRDefault="00385973" w:rsidP="00385973">
      <w:pPr>
        <w:autoSpaceDE w:val="0"/>
        <w:autoSpaceDN w:val="0"/>
        <w:adjustRightInd w:val="0"/>
        <w:ind w:firstLine="540"/>
        <w:jc w:val="both"/>
        <w:outlineLvl w:val="1"/>
        <w:rPr>
          <w:color w:val="000000"/>
          <w:sz w:val="28"/>
          <w:szCs w:val="28"/>
        </w:rPr>
      </w:pPr>
      <w:r w:rsidRPr="00EF7E9F">
        <w:rPr>
          <w:color w:val="000000"/>
          <w:sz w:val="28"/>
          <w:szCs w:val="28"/>
        </w:rPr>
        <w:t xml:space="preserve">- в электронном виде в течение </w:t>
      </w:r>
      <w:r>
        <w:rPr>
          <w:color w:val="000000"/>
          <w:sz w:val="28"/>
          <w:szCs w:val="28"/>
        </w:rPr>
        <w:t>3</w:t>
      </w:r>
      <w:r w:rsidRPr="00EF7E9F">
        <w:rPr>
          <w:color w:val="000000"/>
          <w:sz w:val="28"/>
          <w:szCs w:val="28"/>
        </w:rPr>
        <w:t xml:space="preserve"> </w:t>
      </w:r>
      <w:r>
        <w:rPr>
          <w:color w:val="000000"/>
          <w:sz w:val="28"/>
          <w:szCs w:val="28"/>
        </w:rPr>
        <w:t>рабочих дней</w:t>
      </w:r>
      <w:r w:rsidRPr="00EF7E9F">
        <w:rPr>
          <w:color w:val="000000"/>
          <w:sz w:val="28"/>
          <w:szCs w:val="28"/>
        </w:rPr>
        <w:t xml:space="preserve"> со дн</w:t>
      </w:r>
      <w:r>
        <w:rPr>
          <w:color w:val="000000"/>
          <w:sz w:val="28"/>
          <w:szCs w:val="28"/>
        </w:rPr>
        <w:t xml:space="preserve">я принятия решения </w:t>
      </w:r>
      <w:r w:rsidRPr="00EF7E9F">
        <w:rPr>
          <w:color w:val="000000"/>
          <w:sz w:val="28"/>
          <w:szCs w:val="28"/>
        </w:rPr>
        <w:t>о предоставлении (отказе в предоставлении) заявите</w:t>
      </w:r>
      <w:r>
        <w:rPr>
          <w:color w:val="000000"/>
          <w:sz w:val="28"/>
          <w:szCs w:val="28"/>
        </w:rPr>
        <w:t>лю услуги;</w:t>
      </w:r>
    </w:p>
    <w:p w:rsidR="00385973" w:rsidRDefault="00385973" w:rsidP="00385973">
      <w:pPr>
        <w:autoSpaceDE w:val="0"/>
        <w:autoSpaceDN w:val="0"/>
        <w:adjustRightInd w:val="0"/>
        <w:ind w:firstLine="540"/>
        <w:jc w:val="both"/>
        <w:outlineLvl w:val="1"/>
        <w:rPr>
          <w:color w:val="000000"/>
          <w:sz w:val="28"/>
          <w:szCs w:val="28"/>
        </w:rPr>
      </w:pPr>
      <w:r w:rsidRPr="00EF7E9F">
        <w:rPr>
          <w:color w:val="000000"/>
          <w:sz w:val="28"/>
          <w:szCs w:val="28"/>
        </w:rPr>
        <w:t xml:space="preserve">- на бумажном носителе </w:t>
      </w:r>
      <w:r>
        <w:rPr>
          <w:color w:val="000000"/>
          <w:sz w:val="28"/>
          <w:szCs w:val="28"/>
        </w:rPr>
        <w:t>–</w:t>
      </w:r>
      <w:r w:rsidRPr="00EF7E9F">
        <w:rPr>
          <w:color w:val="000000"/>
          <w:sz w:val="28"/>
          <w:szCs w:val="28"/>
        </w:rPr>
        <w:t xml:space="preserve"> </w:t>
      </w:r>
      <w:r>
        <w:rPr>
          <w:color w:val="000000"/>
          <w:sz w:val="28"/>
          <w:szCs w:val="28"/>
        </w:rPr>
        <w:t>в течение</w:t>
      </w:r>
      <w:r w:rsidRPr="00EF7E9F">
        <w:rPr>
          <w:color w:val="000000"/>
          <w:sz w:val="28"/>
          <w:szCs w:val="28"/>
        </w:rPr>
        <w:t xml:space="preserve"> 3 </w:t>
      </w:r>
      <w:r>
        <w:rPr>
          <w:color w:val="000000"/>
          <w:sz w:val="28"/>
          <w:szCs w:val="28"/>
        </w:rPr>
        <w:t xml:space="preserve">рабочих </w:t>
      </w:r>
      <w:r w:rsidRPr="00EF7E9F">
        <w:rPr>
          <w:color w:val="000000"/>
          <w:sz w:val="28"/>
          <w:szCs w:val="28"/>
        </w:rPr>
        <w:t>дней со дня принятия решения о предоставлении (отказе в предоставлен</w:t>
      </w:r>
      <w:r>
        <w:rPr>
          <w:color w:val="000000"/>
          <w:sz w:val="28"/>
          <w:szCs w:val="28"/>
        </w:rPr>
        <w:t>ии) заявителю услуги.</w:t>
      </w:r>
    </w:p>
    <w:p w:rsidR="00385973" w:rsidRDefault="00385973" w:rsidP="00385973">
      <w:pPr>
        <w:autoSpaceDE w:val="0"/>
        <w:autoSpaceDN w:val="0"/>
        <w:adjustRightInd w:val="0"/>
        <w:ind w:firstLine="540"/>
        <w:jc w:val="both"/>
        <w:outlineLvl w:val="1"/>
        <w:rPr>
          <w:color w:val="000000"/>
          <w:sz w:val="28"/>
          <w:szCs w:val="28"/>
        </w:rPr>
      </w:pPr>
      <w:r>
        <w:rPr>
          <w:color w:val="000000"/>
          <w:sz w:val="28"/>
          <w:szCs w:val="28"/>
        </w:rPr>
        <w:t>Д</w:t>
      </w:r>
      <w:r w:rsidRPr="009A21CE">
        <w:rPr>
          <w:color w:val="000000"/>
          <w:sz w:val="28"/>
          <w:szCs w:val="28"/>
        </w:rPr>
        <w:t xml:space="preserve">окументы направляются </w:t>
      </w:r>
      <w:r>
        <w:rPr>
          <w:color w:val="000000"/>
          <w:sz w:val="28"/>
          <w:szCs w:val="28"/>
        </w:rPr>
        <w:t>органом местного самоуправления Ленинградской области</w:t>
      </w:r>
      <w:r w:rsidRPr="009A21CE">
        <w:rPr>
          <w:color w:val="000000"/>
          <w:sz w:val="28"/>
          <w:szCs w:val="28"/>
        </w:rPr>
        <w:t xml:space="preserve"> в </w:t>
      </w:r>
      <w:r w:rsidRPr="00697AC9">
        <w:rPr>
          <w:color w:val="000000"/>
          <w:sz w:val="28"/>
          <w:szCs w:val="28"/>
        </w:rPr>
        <w:t>МФЦ</w:t>
      </w:r>
      <w:r w:rsidRPr="009A21CE">
        <w:rPr>
          <w:color w:val="000000"/>
          <w:sz w:val="28"/>
          <w:szCs w:val="28"/>
        </w:rPr>
        <w:t xml:space="preserve"> </w:t>
      </w:r>
      <w:r w:rsidRPr="009A21CE">
        <w:rPr>
          <w:sz w:val="28"/>
          <w:szCs w:val="28"/>
        </w:rPr>
        <w:t xml:space="preserve">не позднее двух рабочих дней до окончания срока предоставления </w:t>
      </w:r>
      <w:r w:rsidRPr="00697AC9">
        <w:rPr>
          <w:color w:val="000000"/>
          <w:sz w:val="28"/>
          <w:szCs w:val="28"/>
        </w:rPr>
        <w:t>муниципальной</w:t>
      </w:r>
      <w:r w:rsidRPr="009A21CE">
        <w:rPr>
          <w:sz w:val="28"/>
          <w:szCs w:val="28"/>
        </w:rPr>
        <w:t xml:space="preserve"> услуги</w:t>
      </w:r>
      <w:r>
        <w:rPr>
          <w:sz w:val="28"/>
          <w:szCs w:val="28"/>
        </w:rPr>
        <w:t>.</w:t>
      </w:r>
    </w:p>
    <w:p w:rsidR="00385973" w:rsidRDefault="00385973" w:rsidP="00385973">
      <w:pPr>
        <w:autoSpaceDE w:val="0"/>
        <w:autoSpaceDN w:val="0"/>
        <w:adjustRightInd w:val="0"/>
        <w:ind w:firstLine="540"/>
        <w:jc w:val="both"/>
        <w:outlineLvl w:val="1"/>
        <w:rPr>
          <w:color w:val="000000"/>
          <w:sz w:val="28"/>
          <w:szCs w:val="28"/>
        </w:rPr>
      </w:pPr>
      <w:r w:rsidRPr="00EF7E9F">
        <w:rPr>
          <w:color w:val="000000"/>
          <w:sz w:val="28"/>
          <w:szCs w:val="28"/>
        </w:rPr>
        <w:t>Специалис</w:t>
      </w:r>
      <w:r>
        <w:rPr>
          <w:color w:val="000000"/>
          <w:sz w:val="28"/>
          <w:szCs w:val="28"/>
        </w:rPr>
        <w:t xml:space="preserve">т </w:t>
      </w:r>
      <w:r w:rsidRPr="00697AC9">
        <w:rPr>
          <w:color w:val="000000"/>
          <w:sz w:val="28"/>
          <w:szCs w:val="28"/>
        </w:rPr>
        <w:t>МФЦ,</w:t>
      </w:r>
      <w:r>
        <w:rPr>
          <w:color w:val="000000"/>
          <w:sz w:val="28"/>
          <w:szCs w:val="28"/>
        </w:rPr>
        <w:t xml:space="preserve"> ответственный за выдачу документов, полученных </w:t>
      </w:r>
      <w:r w:rsidRPr="00EF7E9F">
        <w:rPr>
          <w:color w:val="000000"/>
          <w:sz w:val="28"/>
          <w:szCs w:val="28"/>
        </w:rPr>
        <w:t xml:space="preserve">от </w:t>
      </w:r>
      <w:r>
        <w:rPr>
          <w:color w:val="000000"/>
          <w:sz w:val="28"/>
          <w:szCs w:val="28"/>
        </w:rPr>
        <w:t>органа местного самоуправления Ленинградской области</w:t>
      </w:r>
      <w:r w:rsidRPr="00EF7E9F">
        <w:rPr>
          <w:color w:val="000000"/>
          <w:sz w:val="28"/>
          <w:szCs w:val="28"/>
        </w:rPr>
        <w:t xml:space="preserve"> </w:t>
      </w:r>
      <w:r>
        <w:rPr>
          <w:color w:val="000000"/>
          <w:sz w:val="28"/>
          <w:szCs w:val="28"/>
        </w:rPr>
        <w:t xml:space="preserve">по результатам рассмотрения представленных </w:t>
      </w:r>
      <w:r w:rsidRPr="00EF7E9F">
        <w:rPr>
          <w:color w:val="000000"/>
          <w:sz w:val="28"/>
          <w:szCs w:val="28"/>
        </w:rPr>
        <w:t xml:space="preserve">заявителем документов, в день их получения от </w:t>
      </w:r>
      <w:r>
        <w:rPr>
          <w:color w:val="000000"/>
          <w:sz w:val="28"/>
          <w:szCs w:val="28"/>
        </w:rPr>
        <w:t>органа местного самоуправления Ленинградской области</w:t>
      </w:r>
      <w:r w:rsidRPr="00EF7E9F">
        <w:rPr>
          <w:color w:val="000000"/>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w:t>
      </w:r>
      <w:r w:rsidRPr="00697AC9">
        <w:rPr>
          <w:color w:val="000000"/>
          <w:sz w:val="28"/>
          <w:szCs w:val="28"/>
        </w:rPr>
        <w:t>МФЦ</w:t>
      </w:r>
      <w:r w:rsidRPr="00EF7E9F">
        <w:rPr>
          <w:color w:val="000000"/>
          <w:sz w:val="28"/>
          <w:szCs w:val="28"/>
        </w:rPr>
        <w:t>, если иное не предусмотрено в разделе II настоящего регламента</w:t>
      </w:r>
      <w:r>
        <w:rPr>
          <w:color w:val="000000"/>
          <w:sz w:val="28"/>
          <w:szCs w:val="28"/>
        </w:rPr>
        <w:t>.</w:t>
      </w:r>
    </w:p>
    <w:p w:rsidR="00385973" w:rsidRPr="00EF7E9F" w:rsidRDefault="00385973" w:rsidP="00385973">
      <w:pPr>
        <w:autoSpaceDE w:val="0"/>
        <w:autoSpaceDN w:val="0"/>
        <w:adjustRightInd w:val="0"/>
        <w:ind w:firstLine="540"/>
        <w:jc w:val="both"/>
        <w:outlineLvl w:val="1"/>
        <w:rPr>
          <w:color w:val="000000"/>
          <w:sz w:val="28"/>
          <w:szCs w:val="28"/>
        </w:rPr>
      </w:pPr>
    </w:p>
    <w:p w:rsidR="00385973" w:rsidRPr="00BE768D" w:rsidRDefault="00385973" w:rsidP="00385973">
      <w:pPr>
        <w:autoSpaceDE w:val="0"/>
        <w:autoSpaceDN w:val="0"/>
        <w:adjustRightInd w:val="0"/>
        <w:jc w:val="center"/>
        <w:rPr>
          <w:b/>
          <w:sz w:val="28"/>
          <w:szCs w:val="28"/>
        </w:rPr>
      </w:pPr>
      <w:r w:rsidRPr="00BE768D">
        <w:rPr>
          <w:b/>
          <w:sz w:val="28"/>
          <w:szCs w:val="28"/>
        </w:rPr>
        <w:lastRenderedPageBreak/>
        <w:t xml:space="preserve">3. Информация об услугах, являющихся необходимыми и обязательными для предоставления </w:t>
      </w:r>
      <w:r>
        <w:rPr>
          <w:b/>
          <w:sz w:val="28"/>
          <w:szCs w:val="28"/>
        </w:rPr>
        <w:t>муниципальной</w:t>
      </w:r>
      <w:r w:rsidRPr="00BE768D">
        <w:rPr>
          <w:b/>
          <w:sz w:val="28"/>
          <w:szCs w:val="28"/>
        </w:rPr>
        <w:t xml:space="preserve"> услуги </w:t>
      </w:r>
    </w:p>
    <w:p w:rsidR="00385973" w:rsidRPr="00BE768D" w:rsidRDefault="00385973" w:rsidP="00385973">
      <w:pPr>
        <w:autoSpaceDE w:val="0"/>
        <w:autoSpaceDN w:val="0"/>
        <w:adjustRightInd w:val="0"/>
        <w:ind w:firstLine="540"/>
        <w:jc w:val="both"/>
        <w:outlineLvl w:val="1"/>
        <w:rPr>
          <w:sz w:val="28"/>
          <w:szCs w:val="28"/>
        </w:rPr>
      </w:pPr>
      <w:r w:rsidRPr="00E6076A">
        <w:rPr>
          <w:bCs/>
          <w:sz w:val="28"/>
          <w:szCs w:val="28"/>
        </w:rPr>
        <w:t xml:space="preserve">Для предоставления </w:t>
      </w:r>
      <w:r>
        <w:rPr>
          <w:bCs/>
          <w:sz w:val="28"/>
          <w:szCs w:val="28"/>
        </w:rPr>
        <w:t>данной муниципальной</w:t>
      </w:r>
      <w:r w:rsidRPr="00E6076A">
        <w:rPr>
          <w:bCs/>
          <w:sz w:val="28"/>
          <w:szCs w:val="28"/>
        </w:rPr>
        <w:t xml:space="preserve"> услуги получение </w:t>
      </w:r>
      <w:r>
        <w:rPr>
          <w:bCs/>
          <w:sz w:val="28"/>
          <w:szCs w:val="28"/>
        </w:rPr>
        <w:t xml:space="preserve">иных </w:t>
      </w:r>
      <w:r w:rsidRPr="00E6076A">
        <w:rPr>
          <w:bCs/>
          <w:sz w:val="28"/>
          <w:szCs w:val="28"/>
        </w:rPr>
        <w:t xml:space="preserve">услуг, которые являются необходимыми и обязательными для предоставления </w:t>
      </w:r>
      <w:r>
        <w:rPr>
          <w:bCs/>
          <w:sz w:val="28"/>
          <w:szCs w:val="28"/>
        </w:rPr>
        <w:t>муниципальной</w:t>
      </w:r>
      <w:r w:rsidRPr="00E6076A">
        <w:rPr>
          <w:bCs/>
          <w:sz w:val="28"/>
          <w:szCs w:val="28"/>
        </w:rPr>
        <w:t xml:space="preserve"> услуги, не требуется</w:t>
      </w:r>
      <w:r w:rsidRPr="00BE768D">
        <w:rPr>
          <w:sz w:val="28"/>
          <w:szCs w:val="28"/>
        </w:rPr>
        <w:t>.</w:t>
      </w:r>
    </w:p>
    <w:p w:rsidR="00385973" w:rsidRPr="00D45CE5" w:rsidRDefault="00385973" w:rsidP="00385973">
      <w:pPr>
        <w:autoSpaceDE w:val="0"/>
        <w:autoSpaceDN w:val="0"/>
        <w:adjustRightInd w:val="0"/>
        <w:jc w:val="both"/>
        <w:outlineLvl w:val="1"/>
        <w:rPr>
          <w:b/>
        </w:rPr>
      </w:pPr>
    </w:p>
    <w:p w:rsidR="00385973" w:rsidRPr="00BE768D" w:rsidRDefault="00385973" w:rsidP="00385973">
      <w:pPr>
        <w:autoSpaceDE w:val="0"/>
        <w:autoSpaceDN w:val="0"/>
        <w:adjustRightInd w:val="0"/>
        <w:ind w:firstLine="540"/>
        <w:jc w:val="center"/>
        <w:outlineLvl w:val="1"/>
        <w:rPr>
          <w:b/>
          <w:sz w:val="28"/>
          <w:szCs w:val="28"/>
        </w:rPr>
      </w:pPr>
      <w:r>
        <w:rPr>
          <w:b/>
          <w:sz w:val="28"/>
          <w:szCs w:val="28"/>
        </w:rPr>
        <w:t>4</w:t>
      </w:r>
      <w:r w:rsidRPr="00BE768D">
        <w:rPr>
          <w:b/>
          <w:sz w:val="28"/>
          <w:szCs w:val="28"/>
        </w:rPr>
        <w:t xml:space="preserve">. Состав, последовательность и сроки выполнения </w:t>
      </w:r>
      <w:r>
        <w:rPr>
          <w:b/>
          <w:sz w:val="28"/>
          <w:szCs w:val="28"/>
        </w:rPr>
        <w:t>а</w:t>
      </w:r>
      <w:r w:rsidRPr="00BE768D">
        <w:rPr>
          <w:b/>
          <w:sz w:val="28"/>
          <w:szCs w:val="28"/>
        </w:rPr>
        <w:t>дминис</w:t>
      </w:r>
      <w:r>
        <w:rPr>
          <w:b/>
          <w:sz w:val="28"/>
          <w:szCs w:val="28"/>
        </w:rPr>
        <w:t xml:space="preserve">тративных процедур, требования </w:t>
      </w:r>
      <w:r w:rsidRPr="00BE768D">
        <w:rPr>
          <w:b/>
          <w:sz w:val="28"/>
          <w:szCs w:val="28"/>
        </w:rPr>
        <w:t>к порядку их выполнения.</w:t>
      </w:r>
    </w:p>
    <w:p w:rsidR="00385973" w:rsidRPr="00CF25D4" w:rsidRDefault="00385973" w:rsidP="00385973">
      <w:pPr>
        <w:ind w:firstLine="709"/>
        <w:jc w:val="both"/>
        <w:rPr>
          <w:sz w:val="28"/>
          <w:szCs w:val="28"/>
        </w:rPr>
      </w:pPr>
      <w:r>
        <w:rPr>
          <w:sz w:val="28"/>
          <w:szCs w:val="28"/>
        </w:rPr>
        <w:t xml:space="preserve">4.1. </w:t>
      </w:r>
      <w:r w:rsidRPr="00CF25D4">
        <w:rPr>
          <w:sz w:val="28"/>
          <w:szCs w:val="28"/>
        </w:rPr>
        <w:t>Предоставление муниципальной услуги включает в себя следующие административные процед</w:t>
      </w:r>
      <w:r w:rsidRPr="00CF25D4">
        <w:rPr>
          <w:sz w:val="28"/>
          <w:szCs w:val="28"/>
        </w:rPr>
        <w:t>у</w:t>
      </w:r>
      <w:r w:rsidRPr="00CF25D4">
        <w:rPr>
          <w:sz w:val="28"/>
          <w:szCs w:val="28"/>
        </w:rPr>
        <w:t>ры</w:t>
      </w:r>
      <w:r w:rsidRPr="00CF25D4">
        <w:rPr>
          <w:i/>
          <w:iCs/>
          <w:sz w:val="28"/>
          <w:szCs w:val="28"/>
        </w:rPr>
        <w:t xml:space="preserve">: </w:t>
      </w:r>
    </w:p>
    <w:p w:rsidR="00385973" w:rsidRDefault="00385973" w:rsidP="00385973">
      <w:pPr>
        <w:ind w:firstLine="709"/>
        <w:jc w:val="both"/>
        <w:rPr>
          <w:sz w:val="28"/>
          <w:szCs w:val="28"/>
        </w:rPr>
      </w:pPr>
      <w:r w:rsidRPr="00CF25D4">
        <w:rPr>
          <w:sz w:val="28"/>
          <w:szCs w:val="28"/>
        </w:rPr>
        <w:t xml:space="preserve">1) </w:t>
      </w:r>
      <w:r>
        <w:rPr>
          <w:sz w:val="28"/>
          <w:szCs w:val="28"/>
        </w:rPr>
        <w:t>п</w:t>
      </w:r>
      <w:r w:rsidRPr="00F926B8">
        <w:rPr>
          <w:sz w:val="28"/>
          <w:szCs w:val="28"/>
        </w:rPr>
        <w:t>рием, регистрация заявления и прилагаемых к нему документов</w:t>
      </w:r>
      <w:r w:rsidRPr="00CF25D4">
        <w:rPr>
          <w:sz w:val="28"/>
          <w:szCs w:val="28"/>
        </w:rPr>
        <w:t>;</w:t>
      </w:r>
    </w:p>
    <w:p w:rsidR="00385973" w:rsidRPr="00CF25D4" w:rsidRDefault="00385973" w:rsidP="00385973">
      <w:pPr>
        <w:ind w:firstLine="709"/>
        <w:jc w:val="both"/>
        <w:rPr>
          <w:sz w:val="28"/>
          <w:szCs w:val="28"/>
        </w:rPr>
      </w:pPr>
      <w:r w:rsidRPr="00CF25D4">
        <w:rPr>
          <w:sz w:val="28"/>
          <w:szCs w:val="28"/>
        </w:rPr>
        <w:t xml:space="preserve">2) рассмотрение заявления </w:t>
      </w:r>
      <w:r>
        <w:rPr>
          <w:sz w:val="28"/>
          <w:szCs w:val="28"/>
        </w:rPr>
        <w:t>и представленных документов</w:t>
      </w:r>
      <w:r w:rsidRPr="00CF25D4">
        <w:rPr>
          <w:sz w:val="28"/>
          <w:szCs w:val="28"/>
        </w:rPr>
        <w:t>;</w:t>
      </w:r>
    </w:p>
    <w:p w:rsidR="00385973" w:rsidRDefault="00385973" w:rsidP="00385973">
      <w:pPr>
        <w:ind w:firstLine="709"/>
        <w:jc w:val="both"/>
        <w:rPr>
          <w:sz w:val="28"/>
          <w:szCs w:val="28"/>
        </w:rPr>
      </w:pPr>
      <w:r w:rsidRPr="00CF25D4">
        <w:rPr>
          <w:sz w:val="28"/>
          <w:szCs w:val="28"/>
        </w:rPr>
        <w:t>3)</w:t>
      </w:r>
      <w:r w:rsidR="003578F0">
        <w:rPr>
          <w:sz w:val="28"/>
          <w:szCs w:val="28"/>
        </w:rPr>
        <w:t xml:space="preserve"> </w:t>
      </w:r>
      <w:r>
        <w:rPr>
          <w:sz w:val="28"/>
          <w:szCs w:val="28"/>
        </w:rPr>
        <w:t xml:space="preserve">организация выезда членов комиссии </w:t>
      </w:r>
      <w:r w:rsidR="00AF0289" w:rsidRPr="00375372">
        <w:rPr>
          <w:sz w:val="28"/>
          <w:szCs w:val="28"/>
        </w:rPr>
        <w:t>администраци</w:t>
      </w:r>
      <w:r w:rsidR="00AF0289">
        <w:rPr>
          <w:sz w:val="28"/>
          <w:szCs w:val="28"/>
        </w:rPr>
        <w:t>и</w:t>
      </w:r>
      <w:r w:rsidR="00AF0289" w:rsidRPr="00375372">
        <w:rPr>
          <w:sz w:val="28"/>
          <w:szCs w:val="28"/>
        </w:rPr>
        <w:t xml:space="preserve"> муниципального образования Запорожское сельское поселение </w:t>
      </w:r>
      <w:r>
        <w:rPr>
          <w:sz w:val="28"/>
          <w:szCs w:val="28"/>
        </w:rPr>
        <w:t>для осмотра зеленых насаждений на указанный в заявлении земельных участок при участии заявителя (или его представителей);</w:t>
      </w:r>
    </w:p>
    <w:p w:rsidR="00385973" w:rsidRDefault="00385973" w:rsidP="00385973">
      <w:pPr>
        <w:pStyle w:val="Bodytext1"/>
        <w:shd w:val="clear" w:color="auto" w:fill="auto"/>
        <w:ind w:left="40" w:right="40" w:firstLine="520"/>
        <w:rPr>
          <w:sz w:val="28"/>
          <w:szCs w:val="28"/>
          <w:lang w:val="ru-RU"/>
        </w:rPr>
      </w:pPr>
      <w:r>
        <w:rPr>
          <w:sz w:val="28"/>
          <w:szCs w:val="28"/>
          <w:lang w:val="ru-RU"/>
        </w:rPr>
        <w:t>4.2.</w:t>
      </w:r>
      <w:r w:rsidRPr="00E63C51">
        <w:rPr>
          <w:sz w:val="28"/>
          <w:szCs w:val="28"/>
        </w:rPr>
        <w:t xml:space="preserve"> </w:t>
      </w:r>
      <w:r>
        <w:rPr>
          <w:sz w:val="28"/>
          <w:szCs w:val="28"/>
          <w:lang w:val="ru-RU"/>
        </w:rPr>
        <w:t>П</w:t>
      </w:r>
      <w:r w:rsidRPr="00F926B8">
        <w:rPr>
          <w:sz w:val="28"/>
          <w:szCs w:val="28"/>
        </w:rPr>
        <w:t>рием, регистрация заявления и прилагаемых к нему документов</w:t>
      </w:r>
      <w:r>
        <w:rPr>
          <w:sz w:val="28"/>
          <w:szCs w:val="28"/>
          <w:lang w:val="ru-RU"/>
        </w:rPr>
        <w:t>.</w:t>
      </w:r>
    </w:p>
    <w:p w:rsidR="00385973" w:rsidRDefault="00385973" w:rsidP="00385973">
      <w:pPr>
        <w:autoSpaceDE w:val="0"/>
        <w:autoSpaceDN w:val="0"/>
        <w:adjustRightInd w:val="0"/>
        <w:ind w:firstLine="540"/>
        <w:jc w:val="both"/>
        <w:rPr>
          <w:sz w:val="28"/>
          <w:szCs w:val="28"/>
        </w:rPr>
      </w:pPr>
      <w:r>
        <w:rPr>
          <w:sz w:val="28"/>
          <w:szCs w:val="28"/>
        </w:rPr>
        <w:t>4.2.1. Основания для начала административной процедуры.</w:t>
      </w:r>
    </w:p>
    <w:p w:rsidR="00385973" w:rsidRDefault="00385973" w:rsidP="00385973">
      <w:pPr>
        <w:ind w:firstLine="540"/>
        <w:jc w:val="both"/>
        <w:rPr>
          <w:sz w:val="28"/>
          <w:szCs w:val="28"/>
        </w:rPr>
      </w:pPr>
      <w:r w:rsidRPr="003A67CE">
        <w:rPr>
          <w:sz w:val="28"/>
          <w:szCs w:val="28"/>
        </w:rPr>
        <w:t xml:space="preserve">Основанием для начала административной процедуры является подача заявления о предоставлении </w:t>
      </w:r>
      <w:r>
        <w:rPr>
          <w:sz w:val="28"/>
          <w:szCs w:val="28"/>
        </w:rPr>
        <w:t>муниципальной</w:t>
      </w:r>
      <w:r w:rsidRPr="003A67CE">
        <w:rPr>
          <w:sz w:val="28"/>
          <w:szCs w:val="28"/>
        </w:rPr>
        <w:t xml:space="preserve"> услуги с прилагаемыми к нему документами в приемную </w:t>
      </w:r>
      <w:r w:rsidR="00AF0289" w:rsidRPr="00375372">
        <w:rPr>
          <w:sz w:val="28"/>
          <w:szCs w:val="28"/>
        </w:rPr>
        <w:t>администраци</w:t>
      </w:r>
      <w:r w:rsidR="00AF0289">
        <w:rPr>
          <w:sz w:val="28"/>
          <w:szCs w:val="28"/>
        </w:rPr>
        <w:t>и</w:t>
      </w:r>
      <w:r w:rsidR="00AF0289" w:rsidRPr="00375372">
        <w:rPr>
          <w:sz w:val="28"/>
          <w:szCs w:val="28"/>
        </w:rPr>
        <w:t xml:space="preserve"> муниципального образования Запорожское сельское поселение </w:t>
      </w:r>
      <w:r w:rsidRPr="003A67CE">
        <w:rPr>
          <w:sz w:val="28"/>
          <w:szCs w:val="28"/>
        </w:rPr>
        <w:t>непосредственно или почтовым отправлением.</w:t>
      </w:r>
    </w:p>
    <w:p w:rsidR="00385973" w:rsidRDefault="00385973" w:rsidP="00385973">
      <w:pPr>
        <w:ind w:firstLine="540"/>
        <w:jc w:val="both"/>
        <w:rPr>
          <w:sz w:val="28"/>
          <w:szCs w:val="28"/>
        </w:rPr>
      </w:pPr>
      <w:r>
        <w:rPr>
          <w:sz w:val="28"/>
          <w:szCs w:val="28"/>
        </w:rPr>
        <w:t>Заявление подается</w:t>
      </w:r>
      <w:r w:rsidRPr="003A67CE">
        <w:rPr>
          <w:sz w:val="28"/>
          <w:szCs w:val="28"/>
        </w:rPr>
        <w:t xml:space="preserve"> в соответствии с </w:t>
      </w:r>
      <w:r>
        <w:rPr>
          <w:sz w:val="28"/>
          <w:szCs w:val="28"/>
        </w:rPr>
        <w:t>подпунктом 1 пункта 2.6 раздела 2 настоящ</w:t>
      </w:r>
      <w:r w:rsidR="00AF0289">
        <w:rPr>
          <w:sz w:val="28"/>
          <w:szCs w:val="28"/>
        </w:rPr>
        <w:t>его</w:t>
      </w:r>
      <w:r w:rsidRPr="003A67CE">
        <w:rPr>
          <w:sz w:val="28"/>
          <w:szCs w:val="28"/>
        </w:rPr>
        <w:t xml:space="preserve"> </w:t>
      </w:r>
      <w:r w:rsidR="00AF0289">
        <w:rPr>
          <w:bCs/>
          <w:sz w:val="28"/>
          <w:szCs w:val="28"/>
        </w:rPr>
        <w:t>административного регламента</w:t>
      </w:r>
      <w:r>
        <w:rPr>
          <w:sz w:val="28"/>
          <w:szCs w:val="28"/>
        </w:rPr>
        <w:t>.</w:t>
      </w:r>
    </w:p>
    <w:p w:rsidR="00385973" w:rsidRDefault="00385973" w:rsidP="00385973">
      <w:pPr>
        <w:autoSpaceDE w:val="0"/>
        <w:autoSpaceDN w:val="0"/>
        <w:adjustRightInd w:val="0"/>
        <w:ind w:firstLine="540"/>
        <w:jc w:val="both"/>
        <w:rPr>
          <w:sz w:val="28"/>
          <w:szCs w:val="28"/>
        </w:rPr>
      </w:pPr>
      <w:r>
        <w:rPr>
          <w:sz w:val="28"/>
          <w:szCs w:val="28"/>
        </w:rPr>
        <w:t>4</w:t>
      </w:r>
      <w:r w:rsidRPr="003A67CE">
        <w:rPr>
          <w:sz w:val="28"/>
          <w:szCs w:val="28"/>
        </w:rPr>
        <w:t>.</w:t>
      </w:r>
      <w:r>
        <w:rPr>
          <w:sz w:val="28"/>
          <w:szCs w:val="28"/>
        </w:rPr>
        <w:t>2</w:t>
      </w:r>
      <w:r w:rsidRPr="003A67CE">
        <w:rPr>
          <w:sz w:val="28"/>
          <w:szCs w:val="28"/>
        </w:rPr>
        <w:t xml:space="preserve">.2. </w:t>
      </w:r>
      <w:r>
        <w:rPr>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85973" w:rsidRPr="00CF25D4" w:rsidRDefault="00385973" w:rsidP="00385973">
      <w:pPr>
        <w:ind w:firstLine="540"/>
        <w:jc w:val="both"/>
        <w:rPr>
          <w:sz w:val="20"/>
          <w:szCs w:val="20"/>
        </w:rPr>
      </w:pPr>
      <w:r>
        <w:rPr>
          <w:sz w:val="28"/>
          <w:szCs w:val="28"/>
        </w:rPr>
        <w:t xml:space="preserve">Прием и регистрация документов осуществляется сотрудниками </w:t>
      </w:r>
      <w:r w:rsidR="00AF0289">
        <w:rPr>
          <w:sz w:val="28"/>
          <w:szCs w:val="28"/>
        </w:rPr>
        <w:t>администрации МО Запорожское сельское поселение</w:t>
      </w:r>
      <w:r>
        <w:rPr>
          <w:sz w:val="28"/>
          <w:szCs w:val="28"/>
        </w:rPr>
        <w:t>.</w:t>
      </w:r>
    </w:p>
    <w:p w:rsidR="00385973" w:rsidRPr="00BD1BDA" w:rsidRDefault="00385973" w:rsidP="00385973">
      <w:pPr>
        <w:pStyle w:val="Bodytext1"/>
        <w:shd w:val="clear" w:color="auto" w:fill="auto"/>
        <w:tabs>
          <w:tab w:val="left" w:pos="-1260"/>
          <w:tab w:val="num" w:pos="540"/>
        </w:tabs>
        <w:ind w:right="40"/>
        <w:rPr>
          <w:sz w:val="28"/>
          <w:szCs w:val="28"/>
        </w:rPr>
      </w:pPr>
      <w:r w:rsidRPr="00BD1BDA">
        <w:rPr>
          <w:sz w:val="28"/>
          <w:szCs w:val="28"/>
        </w:rPr>
        <w:t>Документы могут быть предоставлены заявителем лично или направлены по почте.</w:t>
      </w:r>
    </w:p>
    <w:p w:rsidR="00385973" w:rsidRPr="00FC1ECF" w:rsidRDefault="00385973" w:rsidP="00385973">
      <w:pPr>
        <w:pStyle w:val="Bodytext1"/>
        <w:shd w:val="clear" w:color="auto" w:fill="auto"/>
        <w:tabs>
          <w:tab w:val="left" w:pos="-1260"/>
        </w:tabs>
        <w:ind w:left="540" w:right="40" w:firstLine="0"/>
        <w:rPr>
          <w:color w:val="000000"/>
          <w:sz w:val="28"/>
          <w:szCs w:val="28"/>
          <w:lang w:val="ru-RU"/>
        </w:rPr>
      </w:pPr>
      <w:r w:rsidRPr="00BD1BDA">
        <w:rPr>
          <w:sz w:val="28"/>
          <w:szCs w:val="28"/>
        </w:rPr>
        <w:t xml:space="preserve">Так же документы могут быть представлены </w:t>
      </w:r>
      <w:r w:rsidRPr="00BD1BDA">
        <w:rPr>
          <w:color w:val="000000"/>
          <w:sz w:val="28"/>
          <w:szCs w:val="28"/>
        </w:rPr>
        <w:t xml:space="preserve">при обращении в </w:t>
      </w:r>
      <w:r>
        <w:rPr>
          <w:color w:val="000000"/>
          <w:sz w:val="28"/>
          <w:szCs w:val="28"/>
        </w:rPr>
        <w:t>МФЦ</w:t>
      </w:r>
      <w:r>
        <w:rPr>
          <w:color w:val="000000"/>
          <w:sz w:val="28"/>
          <w:szCs w:val="28"/>
          <w:lang w:val="ru-RU"/>
        </w:rPr>
        <w:t>.</w:t>
      </w:r>
    </w:p>
    <w:p w:rsidR="00385973" w:rsidRDefault="00385973" w:rsidP="00385973">
      <w:pPr>
        <w:autoSpaceDE w:val="0"/>
        <w:autoSpaceDN w:val="0"/>
        <w:adjustRightInd w:val="0"/>
        <w:ind w:firstLine="540"/>
        <w:jc w:val="both"/>
        <w:rPr>
          <w:sz w:val="28"/>
          <w:szCs w:val="28"/>
        </w:rPr>
      </w:pPr>
      <w:r>
        <w:rPr>
          <w:sz w:val="28"/>
          <w:szCs w:val="28"/>
        </w:rPr>
        <w:t>4.2</w:t>
      </w:r>
      <w:r w:rsidRPr="003A67CE">
        <w:rPr>
          <w:sz w:val="28"/>
          <w:szCs w:val="28"/>
        </w:rPr>
        <w:t xml:space="preserve">.3. </w:t>
      </w:r>
      <w:r>
        <w:rPr>
          <w:sz w:val="28"/>
          <w:szCs w:val="28"/>
        </w:rPr>
        <w:t>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385973" w:rsidRPr="003A67CE" w:rsidRDefault="00385973" w:rsidP="00385973">
      <w:pPr>
        <w:ind w:firstLine="540"/>
        <w:jc w:val="both"/>
        <w:rPr>
          <w:sz w:val="28"/>
          <w:szCs w:val="28"/>
        </w:rPr>
      </w:pPr>
      <w:r w:rsidRPr="003A67CE">
        <w:rPr>
          <w:sz w:val="28"/>
          <w:szCs w:val="28"/>
        </w:rPr>
        <w:t xml:space="preserve">Заявление и иные документы, представленные </w:t>
      </w:r>
      <w:r>
        <w:rPr>
          <w:sz w:val="28"/>
          <w:szCs w:val="28"/>
        </w:rPr>
        <w:t>в орган местного самоуправления Ленинградской области</w:t>
      </w:r>
      <w:r w:rsidRPr="003A67CE">
        <w:rPr>
          <w:sz w:val="28"/>
          <w:szCs w:val="28"/>
        </w:rPr>
        <w:t xml:space="preserve">, регистрируются специалистом, указанным в подпункте </w:t>
      </w:r>
      <w:r>
        <w:rPr>
          <w:sz w:val="28"/>
          <w:szCs w:val="28"/>
        </w:rPr>
        <w:t>4.2.2 настоящ</w:t>
      </w:r>
      <w:r w:rsidR="00AF0289">
        <w:rPr>
          <w:sz w:val="28"/>
          <w:szCs w:val="28"/>
        </w:rPr>
        <w:t>его</w:t>
      </w:r>
      <w:r w:rsidRPr="003A67CE">
        <w:rPr>
          <w:sz w:val="28"/>
          <w:szCs w:val="28"/>
        </w:rPr>
        <w:t xml:space="preserve"> </w:t>
      </w:r>
      <w:r w:rsidR="00AF0289">
        <w:rPr>
          <w:bCs/>
          <w:sz w:val="28"/>
          <w:szCs w:val="28"/>
        </w:rPr>
        <w:t>административного регламента</w:t>
      </w:r>
      <w:r w:rsidRPr="003A67CE">
        <w:rPr>
          <w:sz w:val="28"/>
          <w:szCs w:val="28"/>
        </w:rPr>
        <w:t>, в электронной регистрационной системе делопроизводства в день их поступления.</w:t>
      </w:r>
    </w:p>
    <w:p w:rsidR="00385973" w:rsidRDefault="00385973" w:rsidP="00385973">
      <w:pPr>
        <w:autoSpaceDE w:val="0"/>
        <w:autoSpaceDN w:val="0"/>
        <w:adjustRightInd w:val="0"/>
        <w:ind w:firstLine="540"/>
        <w:jc w:val="both"/>
        <w:rPr>
          <w:sz w:val="28"/>
          <w:szCs w:val="28"/>
        </w:rPr>
      </w:pPr>
      <w:r>
        <w:rPr>
          <w:sz w:val="28"/>
          <w:szCs w:val="28"/>
        </w:rPr>
        <w:t xml:space="preserve">Регистрация осуществляется </w:t>
      </w:r>
      <w:r w:rsidRPr="00863A69">
        <w:rPr>
          <w:sz w:val="28"/>
          <w:szCs w:val="28"/>
        </w:rPr>
        <w:t>путем проставления на заявлении регистрационного штампа в правой нижней части лицевой стороны первой страницы</w:t>
      </w:r>
      <w:r>
        <w:rPr>
          <w:sz w:val="28"/>
          <w:szCs w:val="28"/>
        </w:rPr>
        <w:t xml:space="preserve"> – 15 минут (если документы поступают по почте, их регистрация осуществляется в течение дня получения).</w:t>
      </w:r>
    </w:p>
    <w:p w:rsidR="00385973" w:rsidRDefault="00385973" w:rsidP="00385973">
      <w:pPr>
        <w:autoSpaceDE w:val="0"/>
        <w:autoSpaceDN w:val="0"/>
        <w:adjustRightInd w:val="0"/>
        <w:ind w:firstLine="540"/>
        <w:jc w:val="both"/>
        <w:rPr>
          <w:sz w:val="28"/>
          <w:szCs w:val="28"/>
        </w:rPr>
      </w:pPr>
      <w:r w:rsidRPr="00863A69">
        <w:rPr>
          <w:sz w:val="28"/>
          <w:szCs w:val="28"/>
        </w:rPr>
        <w:t xml:space="preserve">Регистрационный штамп содержит полное наименование </w:t>
      </w:r>
      <w:r w:rsidR="00AF0289" w:rsidRPr="00375372">
        <w:rPr>
          <w:sz w:val="28"/>
          <w:szCs w:val="28"/>
        </w:rPr>
        <w:t>администраци</w:t>
      </w:r>
      <w:r w:rsidR="00AF0289">
        <w:rPr>
          <w:sz w:val="28"/>
          <w:szCs w:val="28"/>
        </w:rPr>
        <w:t>и</w:t>
      </w:r>
      <w:r w:rsidR="00AF0289" w:rsidRPr="00375372">
        <w:rPr>
          <w:sz w:val="28"/>
          <w:szCs w:val="28"/>
        </w:rPr>
        <w:t xml:space="preserve"> муниципального образования Запорожское сельское поселение</w:t>
      </w:r>
      <w:r w:rsidRPr="00863A69">
        <w:rPr>
          <w:sz w:val="28"/>
          <w:szCs w:val="28"/>
        </w:rPr>
        <w:t>, дату и входящий номер</w:t>
      </w:r>
      <w:r>
        <w:rPr>
          <w:sz w:val="28"/>
          <w:szCs w:val="28"/>
        </w:rPr>
        <w:t>.</w:t>
      </w:r>
      <w:r w:rsidRPr="006D5F1E">
        <w:rPr>
          <w:sz w:val="28"/>
          <w:szCs w:val="28"/>
        </w:rPr>
        <w:t xml:space="preserve"> </w:t>
      </w:r>
    </w:p>
    <w:p w:rsidR="00385973" w:rsidRDefault="00385973" w:rsidP="00385973">
      <w:pPr>
        <w:autoSpaceDE w:val="0"/>
        <w:autoSpaceDN w:val="0"/>
        <w:adjustRightInd w:val="0"/>
        <w:ind w:firstLine="540"/>
        <w:jc w:val="both"/>
        <w:rPr>
          <w:sz w:val="28"/>
          <w:szCs w:val="28"/>
        </w:rPr>
      </w:pPr>
      <w:r>
        <w:rPr>
          <w:sz w:val="28"/>
          <w:szCs w:val="28"/>
        </w:rPr>
        <w:lastRenderedPageBreak/>
        <w:t>В</w:t>
      </w:r>
      <w:r w:rsidRPr="00863A69">
        <w:rPr>
          <w:sz w:val="28"/>
          <w:szCs w:val="28"/>
        </w:rPr>
        <w:t>торой экземпляр заявления с р</w:t>
      </w:r>
      <w:r>
        <w:rPr>
          <w:sz w:val="28"/>
          <w:szCs w:val="28"/>
        </w:rPr>
        <w:t xml:space="preserve">егистрационным штампом </w:t>
      </w:r>
      <w:r w:rsidR="00AF0289" w:rsidRPr="00375372">
        <w:rPr>
          <w:sz w:val="28"/>
          <w:szCs w:val="28"/>
        </w:rPr>
        <w:t>администраци</w:t>
      </w:r>
      <w:r w:rsidR="00AF0289">
        <w:rPr>
          <w:sz w:val="28"/>
          <w:szCs w:val="28"/>
        </w:rPr>
        <w:t>и</w:t>
      </w:r>
      <w:r w:rsidR="00AF0289" w:rsidRPr="00375372">
        <w:rPr>
          <w:sz w:val="28"/>
          <w:szCs w:val="28"/>
        </w:rPr>
        <w:t xml:space="preserve"> муниципального образования Запорожское сельское поселение</w:t>
      </w:r>
      <w:r>
        <w:rPr>
          <w:sz w:val="28"/>
          <w:szCs w:val="28"/>
        </w:rPr>
        <w:t xml:space="preserve">, передается заявителю, </w:t>
      </w:r>
      <w:r w:rsidRPr="00863A69">
        <w:rPr>
          <w:sz w:val="28"/>
          <w:szCs w:val="28"/>
        </w:rPr>
        <w:t>если документы представлены непосредственно заявителем</w:t>
      </w:r>
      <w:r>
        <w:rPr>
          <w:sz w:val="28"/>
          <w:szCs w:val="28"/>
        </w:rPr>
        <w:t>.</w:t>
      </w:r>
    </w:p>
    <w:p w:rsidR="00385973" w:rsidRDefault="00385973" w:rsidP="00385973">
      <w:pPr>
        <w:autoSpaceDE w:val="0"/>
        <w:autoSpaceDN w:val="0"/>
        <w:adjustRightInd w:val="0"/>
        <w:ind w:firstLine="540"/>
        <w:jc w:val="both"/>
        <w:rPr>
          <w:sz w:val="28"/>
          <w:szCs w:val="28"/>
        </w:rPr>
      </w:pPr>
      <w:r>
        <w:rPr>
          <w:sz w:val="28"/>
          <w:szCs w:val="28"/>
        </w:rPr>
        <w:t>З</w:t>
      </w:r>
      <w:r w:rsidRPr="00863A69">
        <w:rPr>
          <w:sz w:val="28"/>
          <w:szCs w:val="28"/>
        </w:rPr>
        <w:t xml:space="preserve">аявление и прилагаемые к нему документы </w:t>
      </w:r>
      <w:r>
        <w:rPr>
          <w:sz w:val="28"/>
          <w:szCs w:val="28"/>
        </w:rPr>
        <w:t xml:space="preserve">передаются </w:t>
      </w:r>
      <w:r w:rsidR="0058762F">
        <w:rPr>
          <w:sz w:val="28"/>
          <w:szCs w:val="28"/>
        </w:rPr>
        <w:t xml:space="preserve"> главе </w:t>
      </w:r>
      <w:r w:rsidR="0058762F" w:rsidRPr="00375372">
        <w:rPr>
          <w:sz w:val="28"/>
          <w:szCs w:val="28"/>
        </w:rPr>
        <w:t>администраци</w:t>
      </w:r>
      <w:r w:rsidR="0058762F">
        <w:rPr>
          <w:sz w:val="28"/>
          <w:szCs w:val="28"/>
        </w:rPr>
        <w:t>и</w:t>
      </w:r>
      <w:r w:rsidR="0058762F" w:rsidRPr="00375372">
        <w:rPr>
          <w:sz w:val="28"/>
          <w:szCs w:val="28"/>
        </w:rPr>
        <w:t xml:space="preserve"> муниципального образования Запорожское сельское поселение</w:t>
      </w:r>
      <w:r w:rsidRPr="00863A69">
        <w:rPr>
          <w:sz w:val="28"/>
          <w:szCs w:val="28"/>
        </w:rPr>
        <w:t xml:space="preserve"> не позднее рабочего дня, следующего за регистрацией</w:t>
      </w:r>
      <w:r>
        <w:rPr>
          <w:sz w:val="28"/>
          <w:szCs w:val="28"/>
        </w:rPr>
        <w:t>.</w:t>
      </w:r>
    </w:p>
    <w:p w:rsidR="00385973" w:rsidRPr="00CF25D4" w:rsidRDefault="00385973" w:rsidP="00385973">
      <w:pPr>
        <w:autoSpaceDE w:val="0"/>
        <w:autoSpaceDN w:val="0"/>
        <w:adjustRightInd w:val="0"/>
        <w:ind w:firstLine="540"/>
        <w:jc w:val="both"/>
        <w:rPr>
          <w:sz w:val="20"/>
          <w:szCs w:val="20"/>
        </w:rPr>
      </w:pPr>
      <w:r>
        <w:rPr>
          <w:sz w:val="28"/>
          <w:szCs w:val="28"/>
        </w:rPr>
        <w:t>П</w:t>
      </w:r>
      <w:r w:rsidRPr="00863A69">
        <w:rPr>
          <w:sz w:val="28"/>
          <w:szCs w:val="28"/>
        </w:rPr>
        <w:t>ередача заявления и прилагаемых к нему документов</w:t>
      </w:r>
      <w:r>
        <w:rPr>
          <w:sz w:val="28"/>
          <w:szCs w:val="28"/>
        </w:rPr>
        <w:t xml:space="preserve"> с резолюцией </w:t>
      </w:r>
      <w:r w:rsidR="00AF0289">
        <w:rPr>
          <w:sz w:val="28"/>
          <w:szCs w:val="28"/>
        </w:rPr>
        <w:t>главы</w:t>
      </w:r>
      <w:r>
        <w:rPr>
          <w:sz w:val="28"/>
          <w:szCs w:val="28"/>
        </w:rPr>
        <w:t xml:space="preserve"> </w:t>
      </w:r>
      <w:r w:rsidR="00AF0289" w:rsidRPr="00375372">
        <w:rPr>
          <w:sz w:val="28"/>
          <w:szCs w:val="28"/>
        </w:rPr>
        <w:t>администраци</w:t>
      </w:r>
      <w:r w:rsidR="00AF0289">
        <w:rPr>
          <w:sz w:val="28"/>
          <w:szCs w:val="28"/>
        </w:rPr>
        <w:t>и</w:t>
      </w:r>
      <w:r w:rsidR="00AF0289" w:rsidRPr="00375372">
        <w:rPr>
          <w:sz w:val="28"/>
          <w:szCs w:val="28"/>
        </w:rPr>
        <w:t xml:space="preserve"> муниципального образования Запорожское сельское поселение </w:t>
      </w:r>
      <w:r>
        <w:rPr>
          <w:sz w:val="28"/>
          <w:szCs w:val="28"/>
        </w:rPr>
        <w:t>в течение одного дня</w:t>
      </w:r>
      <w:r w:rsidR="0058762F">
        <w:rPr>
          <w:sz w:val="28"/>
          <w:szCs w:val="28"/>
        </w:rPr>
        <w:t>исполнителю</w:t>
      </w:r>
      <w:r>
        <w:rPr>
          <w:sz w:val="28"/>
          <w:szCs w:val="28"/>
        </w:rPr>
        <w:t>.</w:t>
      </w:r>
    </w:p>
    <w:p w:rsidR="00385973" w:rsidRPr="0052557F" w:rsidRDefault="0058762F" w:rsidP="00385973">
      <w:pPr>
        <w:autoSpaceDE w:val="0"/>
        <w:autoSpaceDN w:val="0"/>
        <w:adjustRightInd w:val="0"/>
        <w:ind w:firstLine="540"/>
        <w:jc w:val="both"/>
        <w:rPr>
          <w:sz w:val="28"/>
          <w:szCs w:val="28"/>
        </w:rPr>
      </w:pPr>
      <w:r>
        <w:rPr>
          <w:sz w:val="28"/>
          <w:szCs w:val="28"/>
        </w:rPr>
        <w:t xml:space="preserve">Глава </w:t>
      </w:r>
      <w:r w:rsidRPr="00375372">
        <w:rPr>
          <w:sz w:val="28"/>
          <w:szCs w:val="28"/>
        </w:rPr>
        <w:t>администраци</w:t>
      </w:r>
      <w:r>
        <w:rPr>
          <w:sz w:val="28"/>
          <w:szCs w:val="28"/>
        </w:rPr>
        <w:t>и</w:t>
      </w:r>
      <w:r w:rsidRPr="00375372">
        <w:rPr>
          <w:sz w:val="28"/>
          <w:szCs w:val="28"/>
        </w:rPr>
        <w:t xml:space="preserve"> муниципального образования Запорожское сельское поселение </w:t>
      </w:r>
      <w:r w:rsidR="00385973" w:rsidRPr="00C01CEC">
        <w:rPr>
          <w:sz w:val="28"/>
          <w:szCs w:val="28"/>
        </w:rPr>
        <w:t xml:space="preserve">определяет из числа </w:t>
      </w:r>
      <w:r w:rsidR="00385973">
        <w:rPr>
          <w:sz w:val="28"/>
          <w:szCs w:val="28"/>
        </w:rPr>
        <w:t xml:space="preserve">сотрудников </w:t>
      </w:r>
      <w:r w:rsidR="00385973" w:rsidRPr="00C01CEC">
        <w:rPr>
          <w:sz w:val="28"/>
          <w:szCs w:val="28"/>
        </w:rPr>
        <w:t>ответственного исполнителя</w:t>
      </w:r>
      <w:r w:rsidR="00385973">
        <w:rPr>
          <w:sz w:val="28"/>
          <w:szCs w:val="28"/>
        </w:rPr>
        <w:t>.</w:t>
      </w:r>
    </w:p>
    <w:p w:rsidR="00385973" w:rsidRDefault="00385973" w:rsidP="00385973">
      <w:pPr>
        <w:autoSpaceDE w:val="0"/>
        <w:autoSpaceDN w:val="0"/>
        <w:adjustRightInd w:val="0"/>
        <w:ind w:firstLine="540"/>
        <w:jc w:val="both"/>
        <w:rPr>
          <w:sz w:val="28"/>
          <w:szCs w:val="28"/>
        </w:rPr>
      </w:pPr>
      <w:r>
        <w:rPr>
          <w:sz w:val="28"/>
          <w:szCs w:val="28"/>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385973" w:rsidRDefault="00385973" w:rsidP="00385973">
      <w:pPr>
        <w:autoSpaceDE w:val="0"/>
        <w:autoSpaceDN w:val="0"/>
        <w:adjustRightInd w:val="0"/>
        <w:ind w:firstLine="540"/>
        <w:jc w:val="both"/>
        <w:rPr>
          <w:sz w:val="28"/>
          <w:szCs w:val="28"/>
        </w:rPr>
      </w:pPr>
      <w:r>
        <w:rPr>
          <w:sz w:val="28"/>
          <w:szCs w:val="28"/>
        </w:rPr>
        <w:t>выполнение административной процедуры не связано с принятием решений.</w:t>
      </w:r>
    </w:p>
    <w:p w:rsidR="00385973" w:rsidRDefault="00385973" w:rsidP="00385973">
      <w:pPr>
        <w:autoSpaceDE w:val="0"/>
        <w:autoSpaceDN w:val="0"/>
        <w:adjustRightInd w:val="0"/>
        <w:ind w:firstLine="540"/>
        <w:jc w:val="both"/>
        <w:rPr>
          <w:sz w:val="28"/>
          <w:szCs w:val="28"/>
        </w:rPr>
      </w:pPr>
      <w:r>
        <w:rPr>
          <w:sz w:val="28"/>
          <w:szCs w:val="28"/>
        </w:rPr>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385973" w:rsidRDefault="00385973" w:rsidP="00385973">
      <w:pPr>
        <w:ind w:firstLine="540"/>
        <w:jc w:val="both"/>
        <w:rPr>
          <w:sz w:val="28"/>
          <w:szCs w:val="28"/>
        </w:rPr>
      </w:pPr>
      <w:r w:rsidRPr="003A67CE">
        <w:rPr>
          <w:sz w:val="28"/>
          <w:szCs w:val="28"/>
        </w:rPr>
        <w:t>Результатом административной процедуры является:</w:t>
      </w:r>
    </w:p>
    <w:p w:rsidR="00385973" w:rsidRDefault="00385973" w:rsidP="00385973">
      <w:pPr>
        <w:ind w:firstLine="540"/>
        <w:jc w:val="both"/>
        <w:rPr>
          <w:sz w:val="28"/>
          <w:szCs w:val="28"/>
        </w:rPr>
      </w:pPr>
      <w:r w:rsidRPr="003A67CE">
        <w:rPr>
          <w:sz w:val="28"/>
          <w:szCs w:val="28"/>
        </w:rPr>
        <w:t xml:space="preserve">- зарегистрированное заявление, </w:t>
      </w:r>
      <w:r w:rsidRPr="00863A69">
        <w:rPr>
          <w:sz w:val="28"/>
          <w:szCs w:val="28"/>
        </w:rPr>
        <w:t>в правой нижней части лицевой стороны первой страницы</w:t>
      </w:r>
      <w:r>
        <w:rPr>
          <w:sz w:val="28"/>
          <w:szCs w:val="28"/>
        </w:rPr>
        <w:t>,</w:t>
      </w:r>
      <w:r w:rsidRPr="003A67CE">
        <w:rPr>
          <w:sz w:val="28"/>
          <w:szCs w:val="28"/>
        </w:rPr>
        <w:t xml:space="preserve"> которого проставлен регистрационный</w:t>
      </w:r>
      <w:r>
        <w:rPr>
          <w:sz w:val="28"/>
          <w:szCs w:val="28"/>
        </w:rPr>
        <w:t xml:space="preserve"> штамп </w:t>
      </w:r>
      <w:r w:rsidRPr="003A67CE">
        <w:rPr>
          <w:sz w:val="28"/>
          <w:szCs w:val="28"/>
        </w:rPr>
        <w:t>с указанием даты регистрации документа и его порядкового номера</w:t>
      </w:r>
      <w:r>
        <w:rPr>
          <w:sz w:val="28"/>
          <w:szCs w:val="28"/>
        </w:rPr>
        <w:t>.</w:t>
      </w:r>
    </w:p>
    <w:p w:rsidR="00385973" w:rsidRDefault="00385973" w:rsidP="00385973">
      <w:pPr>
        <w:pStyle w:val="Bodytext1"/>
        <w:shd w:val="clear" w:color="auto" w:fill="auto"/>
        <w:ind w:left="40" w:right="40" w:firstLine="520"/>
        <w:rPr>
          <w:sz w:val="28"/>
          <w:szCs w:val="28"/>
          <w:lang w:val="ru-RU"/>
        </w:rPr>
      </w:pPr>
      <w:r>
        <w:rPr>
          <w:sz w:val="28"/>
          <w:szCs w:val="28"/>
          <w:lang w:val="ru-RU"/>
        </w:rPr>
        <w:t xml:space="preserve">Способ фиксации – </w:t>
      </w:r>
      <w:r w:rsidRPr="003A67CE">
        <w:rPr>
          <w:sz w:val="28"/>
          <w:szCs w:val="28"/>
        </w:rPr>
        <w:t>в электронной регистрационной системе делопроизводства</w:t>
      </w:r>
      <w:r>
        <w:rPr>
          <w:sz w:val="28"/>
          <w:szCs w:val="28"/>
          <w:lang w:val="ru-RU"/>
        </w:rPr>
        <w:t>.</w:t>
      </w:r>
    </w:p>
    <w:p w:rsidR="00385973" w:rsidRPr="0078559B" w:rsidRDefault="00385973" w:rsidP="00385973">
      <w:pPr>
        <w:pStyle w:val="Bodytext1"/>
        <w:shd w:val="clear" w:color="auto" w:fill="auto"/>
        <w:ind w:left="40" w:right="40" w:firstLine="520"/>
        <w:rPr>
          <w:sz w:val="28"/>
          <w:szCs w:val="28"/>
          <w:lang w:val="ru-RU"/>
        </w:rPr>
      </w:pPr>
      <w:r>
        <w:rPr>
          <w:sz w:val="28"/>
          <w:szCs w:val="28"/>
          <w:lang w:val="ru-RU"/>
        </w:rPr>
        <w:t>4.3. Р</w:t>
      </w:r>
      <w:r w:rsidRPr="00CF25D4">
        <w:rPr>
          <w:sz w:val="28"/>
          <w:szCs w:val="28"/>
        </w:rPr>
        <w:t xml:space="preserve">ассмотрение заявления и </w:t>
      </w:r>
      <w:r>
        <w:rPr>
          <w:sz w:val="28"/>
          <w:szCs w:val="28"/>
          <w:lang w:val="ru-RU"/>
        </w:rPr>
        <w:t xml:space="preserve"> представленных документов.</w:t>
      </w:r>
    </w:p>
    <w:p w:rsidR="00385973" w:rsidRDefault="00385973" w:rsidP="00385973">
      <w:pPr>
        <w:autoSpaceDE w:val="0"/>
        <w:autoSpaceDN w:val="0"/>
        <w:adjustRightInd w:val="0"/>
        <w:ind w:firstLine="540"/>
        <w:jc w:val="both"/>
        <w:rPr>
          <w:sz w:val="28"/>
          <w:szCs w:val="28"/>
        </w:rPr>
      </w:pPr>
      <w:r>
        <w:rPr>
          <w:sz w:val="28"/>
          <w:szCs w:val="28"/>
        </w:rPr>
        <w:t>4.3.1. Основания для начала административной процедуры.</w:t>
      </w:r>
    </w:p>
    <w:p w:rsidR="00385973" w:rsidRPr="00CC5075" w:rsidRDefault="00385973" w:rsidP="00385973">
      <w:pPr>
        <w:autoSpaceDE w:val="0"/>
        <w:autoSpaceDN w:val="0"/>
        <w:adjustRightInd w:val="0"/>
        <w:ind w:firstLine="540"/>
        <w:jc w:val="both"/>
        <w:rPr>
          <w:sz w:val="20"/>
          <w:szCs w:val="20"/>
        </w:rPr>
      </w:pPr>
      <w:r>
        <w:rPr>
          <w:sz w:val="28"/>
          <w:szCs w:val="28"/>
        </w:rPr>
        <w:t xml:space="preserve">Основанием для начала административной процедуры является передача зарегистрированных документов </w:t>
      </w:r>
      <w:r w:rsidR="0058762F">
        <w:rPr>
          <w:sz w:val="28"/>
          <w:szCs w:val="28"/>
        </w:rPr>
        <w:t>исполнителю</w:t>
      </w:r>
      <w:r>
        <w:rPr>
          <w:sz w:val="28"/>
          <w:szCs w:val="28"/>
        </w:rPr>
        <w:t>.</w:t>
      </w:r>
    </w:p>
    <w:p w:rsidR="00385973" w:rsidRPr="0058762F" w:rsidRDefault="00385973" w:rsidP="0058762F">
      <w:pPr>
        <w:autoSpaceDE w:val="0"/>
        <w:autoSpaceDN w:val="0"/>
        <w:adjustRightInd w:val="0"/>
        <w:ind w:firstLine="540"/>
        <w:jc w:val="both"/>
        <w:rPr>
          <w:sz w:val="28"/>
          <w:szCs w:val="28"/>
        </w:rPr>
      </w:pPr>
      <w:r>
        <w:rPr>
          <w:sz w:val="28"/>
          <w:szCs w:val="28"/>
        </w:rPr>
        <w:t>4.3.2.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385973" w:rsidRDefault="00385973" w:rsidP="00385973">
      <w:pPr>
        <w:pStyle w:val="Bodytext1"/>
        <w:shd w:val="clear" w:color="auto" w:fill="auto"/>
        <w:ind w:left="40" w:right="40" w:firstLine="520"/>
        <w:rPr>
          <w:sz w:val="28"/>
          <w:szCs w:val="28"/>
          <w:lang w:val="ru-RU"/>
        </w:rPr>
      </w:pPr>
      <w:r w:rsidRPr="00BD02F4">
        <w:rPr>
          <w:sz w:val="28"/>
          <w:szCs w:val="28"/>
        </w:rPr>
        <w:t xml:space="preserve">Срок </w:t>
      </w:r>
      <w:r w:rsidRPr="00BD02F4">
        <w:rPr>
          <w:sz w:val="28"/>
          <w:szCs w:val="28"/>
          <w:lang w:val="ru-RU"/>
        </w:rPr>
        <w:t>проверки</w:t>
      </w:r>
      <w:r w:rsidRPr="00BD02F4">
        <w:rPr>
          <w:sz w:val="28"/>
          <w:szCs w:val="28"/>
        </w:rPr>
        <w:t xml:space="preserve"> документов</w:t>
      </w:r>
      <w:r w:rsidRPr="00BD02F4">
        <w:rPr>
          <w:sz w:val="28"/>
          <w:szCs w:val="28"/>
          <w:lang w:val="ru-RU"/>
        </w:rPr>
        <w:t xml:space="preserve"> на комплектность</w:t>
      </w:r>
      <w:r w:rsidRPr="00BD02F4">
        <w:rPr>
          <w:sz w:val="28"/>
          <w:szCs w:val="28"/>
        </w:rPr>
        <w:t xml:space="preserve"> составляет </w:t>
      </w:r>
      <w:r w:rsidR="009C24CA" w:rsidRPr="00BD02F4">
        <w:rPr>
          <w:sz w:val="28"/>
          <w:szCs w:val="28"/>
          <w:lang w:val="ru-RU"/>
        </w:rPr>
        <w:t>7</w:t>
      </w:r>
      <w:r w:rsidRPr="00BD02F4">
        <w:rPr>
          <w:sz w:val="28"/>
          <w:szCs w:val="28"/>
        </w:rPr>
        <w:t xml:space="preserve"> рабочих дней с даты их регистрации</w:t>
      </w:r>
      <w:r w:rsidRPr="00BD02F4">
        <w:rPr>
          <w:sz w:val="28"/>
          <w:szCs w:val="28"/>
          <w:lang w:val="ru-RU"/>
        </w:rPr>
        <w:t>.</w:t>
      </w:r>
    </w:p>
    <w:p w:rsidR="00385973" w:rsidRDefault="00385973" w:rsidP="00385973">
      <w:pPr>
        <w:pStyle w:val="Bodytext1"/>
        <w:shd w:val="clear" w:color="auto" w:fill="auto"/>
        <w:ind w:left="40" w:right="40" w:firstLine="520"/>
        <w:rPr>
          <w:sz w:val="28"/>
          <w:szCs w:val="28"/>
          <w:lang w:val="ru-RU"/>
        </w:rPr>
      </w:pPr>
      <w:r>
        <w:rPr>
          <w:sz w:val="28"/>
          <w:szCs w:val="28"/>
          <w:lang w:val="ru-RU"/>
        </w:rPr>
        <w:t>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межуровнего взаимодействия:</w:t>
      </w:r>
    </w:p>
    <w:p w:rsidR="00385973" w:rsidRDefault="007E13C5" w:rsidP="00385973">
      <w:pPr>
        <w:pStyle w:val="Bodytext1"/>
        <w:shd w:val="clear" w:color="auto" w:fill="auto"/>
        <w:ind w:left="40" w:right="40" w:firstLine="520"/>
        <w:rPr>
          <w:sz w:val="28"/>
          <w:szCs w:val="28"/>
          <w:lang w:val="ru-RU"/>
        </w:rPr>
      </w:pPr>
      <w:r>
        <w:rPr>
          <w:sz w:val="28"/>
          <w:szCs w:val="28"/>
          <w:lang w:val="ru-RU"/>
        </w:rPr>
        <w:t>-у</w:t>
      </w:r>
      <w:r w:rsidR="00385973">
        <w:rPr>
          <w:sz w:val="28"/>
          <w:szCs w:val="28"/>
          <w:lang w:val="ru-RU"/>
        </w:rPr>
        <w:t>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385973" w:rsidRDefault="007E13C5" w:rsidP="00385973">
      <w:pPr>
        <w:pStyle w:val="Bodytext1"/>
        <w:shd w:val="clear" w:color="auto" w:fill="auto"/>
        <w:ind w:left="40" w:right="40" w:firstLine="520"/>
        <w:rPr>
          <w:sz w:val="28"/>
          <w:szCs w:val="28"/>
          <w:lang w:val="ru-RU"/>
        </w:rPr>
      </w:pPr>
      <w:r>
        <w:rPr>
          <w:sz w:val="28"/>
          <w:szCs w:val="28"/>
          <w:lang w:val="ru-RU"/>
        </w:rPr>
        <w:t>-з</w:t>
      </w:r>
      <w:r w:rsidR="00385973">
        <w:rPr>
          <w:sz w:val="28"/>
          <w:szCs w:val="28"/>
          <w:lang w:val="ru-RU"/>
        </w:rPr>
        <w:t>апрос в Комитет по управлению муниципальным имуществом  муниципального района о предоставлении сведений о правах на объекты недвижимого имущества заявителя и наличии подтверждающих документов.</w:t>
      </w:r>
    </w:p>
    <w:p w:rsidR="00385973" w:rsidRPr="00A062E7" w:rsidRDefault="007E13C5" w:rsidP="00385973">
      <w:pPr>
        <w:widowControl w:val="0"/>
        <w:autoSpaceDE w:val="0"/>
        <w:autoSpaceDN w:val="0"/>
        <w:adjustRightInd w:val="0"/>
        <w:ind w:firstLine="540"/>
        <w:jc w:val="both"/>
        <w:rPr>
          <w:sz w:val="28"/>
          <w:szCs w:val="28"/>
        </w:rPr>
      </w:pPr>
      <w:r>
        <w:rPr>
          <w:sz w:val="28"/>
          <w:szCs w:val="28"/>
        </w:rPr>
        <w:t>-е</w:t>
      </w:r>
      <w:r w:rsidR="00385973">
        <w:rPr>
          <w:sz w:val="28"/>
          <w:szCs w:val="28"/>
        </w:rPr>
        <w:t>сли заявитель является юридическим лицом, запрос в ФНС России для предоставления  выписки</w:t>
      </w:r>
      <w:r w:rsidR="00385973" w:rsidRPr="00A062E7">
        <w:rPr>
          <w:sz w:val="28"/>
          <w:szCs w:val="28"/>
        </w:rPr>
        <w:t xml:space="preserve"> из Единого государственного реестра юридических лиц;</w:t>
      </w:r>
    </w:p>
    <w:p w:rsidR="00385973" w:rsidRPr="00BD02F4" w:rsidRDefault="00385973" w:rsidP="00385973">
      <w:pPr>
        <w:widowControl w:val="0"/>
        <w:autoSpaceDE w:val="0"/>
        <w:autoSpaceDN w:val="0"/>
        <w:adjustRightInd w:val="0"/>
        <w:ind w:firstLine="540"/>
        <w:jc w:val="both"/>
        <w:rPr>
          <w:sz w:val="28"/>
          <w:szCs w:val="28"/>
        </w:rPr>
      </w:pPr>
      <w:r>
        <w:rPr>
          <w:sz w:val="28"/>
          <w:szCs w:val="28"/>
        </w:rPr>
        <w:lastRenderedPageBreak/>
        <w:t xml:space="preserve">-если заявитель является индивидуальным предпринимателем, запрос </w:t>
      </w:r>
      <w:r w:rsidRPr="00A062E7">
        <w:rPr>
          <w:sz w:val="28"/>
          <w:szCs w:val="28"/>
        </w:rPr>
        <w:t xml:space="preserve"> </w:t>
      </w:r>
      <w:r>
        <w:rPr>
          <w:sz w:val="28"/>
          <w:szCs w:val="28"/>
        </w:rPr>
        <w:t xml:space="preserve">в ФНС России для предоставления </w:t>
      </w:r>
      <w:r w:rsidRPr="00A062E7">
        <w:rPr>
          <w:sz w:val="28"/>
          <w:szCs w:val="28"/>
        </w:rPr>
        <w:t>выписк</w:t>
      </w:r>
      <w:r>
        <w:rPr>
          <w:sz w:val="28"/>
          <w:szCs w:val="28"/>
        </w:rPr>
        <w:t>и</w:t>
      </w:r>
      <w:r w:rsidRPr="00A062E7">
        <w:rPr>
          <w:sz w:val="28"/>
          <w:szCs w:val="28"/>
        </w:rPr>
        <w:t xml:space="preserve"> из Единого государственного реестра </w:t>
      </w:r>
      <w:r w:rsidRPr="00BD02F4">
        <w:rPr>
          <w:sz w:val="28"/>
          <w:szCs w:val="28"/>
        </w:rPr>
        <w:t>индивидуальных предпринимателей.</w:t>
      </w:r>
    </w:p>
    <w:p w:rsidR="007E13C5" w:rsidRPr="00BD02F4" w:rsidRDefault="007E13C5" w:rsidP="00385973">
      <w:pPr>
        <w:widowControl w:val="0"/>
        <w:autoSpaceDE w:val="0"/>
        <w:autoSpaceDN w:val="0"/>
        <w:adjustRightInd w:val="0"/>
        <w:ind w:firstLine="540"/>
        <w:jc w:val="both"/>
        <w:rPr>
          <w:sz w:val="28"/>
          <w:szCs w:val="28"/>
        </w:rPr>
      </w:pPr>
      <w:r w:rsidRPr="00BD02F4">
        <w:rPr>
          <w:sz w:val="28"/>
          <w:szCs w:val="28"/>
        </w:rPr>
        <w:t>-при капитальном строительстве (реконструкции) зданий, сооружений, дорог, коммуникаций и других объектов капитального строительства</w:t>
      </w:r>
      <w:r w:rsidR="0090120C" w:rsidRPr="00BD02F4">
        <w:rPr>
          <w:sz w:val="28"/>
          <w:szCs w:val="28"/>
        </w:rPr>
        <w:t xml:space="preserve">, </w:t>
      </w:r>
      <w:r w:rsidRPr="00BD02F4">
        <w:rPr>
          <w:sz w:val="28"/>
          <w:szCs w:val="28"/>
        </w:rPr>
        <w:t xml:space="preserve">разрешение на строительство, выданное </w:t>
      </w:r>
      <w:r w:rsidR="0090120C" w:rsidRPr="00BD02F4">
        <w:rPr>
          <w:sz w:val="28"/>
          <w:szCs w:val="28"/>
        </w:rPr>
        <w:t>органами местного самоуправления.</w:t>
      </w:r>
    </w:p>
    <w:p w:rsidR="00385973" w:rsidRDefault="00385973" w:rsidP="00385973">
      <w:pPr>
        <w:autoSpaceDE w:val="0"/>
        <w:autoSpaceDN w:val="0"/>
        <w:adjustRightInd w:val="0"/>
        <w:ind w:firstLine="540"/>
        <w:jc w:val="both"/>
        <w:rPr>
          <w:sz w:val="28"/>
          <w:szCs w:val="28"/>
        </w:rPr>
      </w:pPr>
      <w:r w:rsidRPr="00BD02F4">
        <w:rPr>
          <w:rStyle w:val="Bodytext0"/>
          <w:sz w:val="28"/>
          <w:szCs w:val="28"/>
        </w:rPr>
        <w:t>4.3.3. С</w:t>
      </w:r>
      <w:r w:rsidRPr="00BD02F4">
        <w:rPr>
          <w:sz w:val="28"/>
          <w:szCs w:val="28"/>
        </w:rPr>
        <w:t>ведения о должностных лицах, ответственных за выполнение</w:t>
      </w:r>
      <w:r>
        <w:rPr>
          <w:sz w:val="28"/>
          <w:szCs w:val="28"/>
        </w:rPr>
        <w:t xml:space="preserve"> каждого административного действия, входящего в состав административной процедуры.</w:t>
      </w:r>
    </w:p>
    <w:p w:rsidR="00385973" w:rsidRPr="0052557F" w:rsidRDefault="00385973" w:rsidP="00385973">
      <w:pPr>
        <w:autoSpaceDE w:val="0"/>
        <w:autoSpaceDN w:val="0"/>
        <w:adjustRightInd w:val="0"/>
        <w:ind w:firstLine="540"/>
        <w:jc w:val="both"/>
        <w:rPr>
          <w:sz w:val="28"/>
          <w:szCs w:val="28"/>
        </w:rPr>
      </w:pPr>
      <w:r w:rsidRPr="0052557F">
        <w:rPr>
          <w:sz w:val="28"/>
          <w:szCs w:val="28"/>
        </w:rPr>
        <w:t>Проверку представленных материалов на комплектность</w:t>
      </w:r>
      <w:r>
        <w:rPr>
          <w:sz w:val="28"/>
          <w:szCs w:val="28"/>
        </w:rPr>
        <w:t>, направление запросов</w:t>
      </w:r>
      <w:r w:rsidRPr="0052557F">
        <w:rPr>
          <w:sz w:val="28"/>
          <w:szCs w:val="28"/>
        </w:rPr>
        <w:t xml:space="preserve"> осуществляет </w:t>
      </w:r>
      <w:r w:rsidR="0058762F">
        <w:rPr>
          <w:sz w:val="28"/>
          <w:szCs w:val="28"/>
        </w:rPr>
        <w:t xml:space="preserve"> ответственный исполнитель</w:t>
      </w:r>
      <w:r w:rsidRPr="0052557F">
        <w:rPr>
          <w:sz w:val="28"/>
          <w:szCs w:val="28"/>
        </w:rPr>
        <w:t>.</w:t>
      </w:r>
    </w:p>
    <w:p w:rsidR="00385973" w:rsidRPr="00126A0D" w:rsidRDefault="00385973" w:rsidP="00385973">
      <w:pPr>
        <w:autoSpaceDE w:val="0"/>
        <w:autoSpaceDN w:val="0"/>
        <w:adjustRightInd w:val="0"/>
        <w:ind w:firstLine="540"/>
        <w:jc w:val="both"/>
        <w:rPr>
          <w:sz w:val="28"/>
          <w:szCs w:val="28"/>
        </w:rPr>
      </w:pPr>
      <w:r w:rsidRPr="00126A0D">
        <w:rPr>
          <w:sz w:val="28"/>
          <w:szCs w:val="28"/>
        </w:rPr>
        <w:t>4.3.4. Критерии принятия решений, в случае если выполнение административной процедуры (административного действия) связано с принятием решений.</w:t>
      </w:r>
    </w:p>
    <w:p w:rsidR="00385973" w:rsidRDefault="00385973" w:rsidP="00385973">
      <w:pPr>
        <w:autoSpaceDE w:val="0"/>
        <w:autoSpaceDN w:val="0"/>
        <w:adjustRightInd w:val="0"/>
        <w:ind w:firstLine="540"/>
        <w:jc w:val="both"/>
        <w:rPr>
          <w:sz w:val="28"/>
          <w:szCs w:val="28"/>
        </w:rPr>
      </w:pPr>
      <w:r w:rsidRPr="00B15D8A">
        <w:rPr>
          <w:sz w:val="28"/>
          <w:szCs w:val="28"/>
        </w:rPr>
        <w:t xml:space="preserve">По результатам рассмотрения принимается решение </w:t>
      </w:r>
      <w:r>
        <w:rPr>
          <w:sz w:val="28"/>
          <w:szCs w:val="28"/>
        </w:rPr>
        <w:t>о соответствии или несоответствии документов, представленных заявителем, требованиям подпункта 1 пункта 2.6 раздела 2</w:t>
      </w:r>
      <w:r w:rsidRPr="00F926B8">
        <w:rPr>
          <w:sz w:val="28"/>
          <w:szCs w:val="28"/>
        </w:rPr>
        <w:t xml:space="preserve"> </w:t>
      </w:r>
      <w:r>
        <w:rPr>
          <w:sz w:val="28"/>
          <w:szCs w:val="28"/>
        </w:rPr>
        <w:t>настоящ</w:t>
      </w:r>
      <w:r w:rsidR="0058762F">
        <w:rPr>
          <w:sz w:val="28"/>
          <w:szCs w:val="28"/>
        </w:rPr>
        <w:t>его административного регламента</w:t>
      </w:r>
      <w:r>
        <w:rPr>
          <w:sz w:val="28"/>
          <w:szCs w:val="28"/>
        </w:rPr>
        <w:t>.</w:t>
      </w:r>
    </w:p>
    <w:p w:rsidR="00385973" w:rsidRDefault="00385973" w:rsidP="00385973">
      <w:pPr>
        <w:autoSpaceDE w:val="0"/>
        <w:autoSpaceDN w:val="0"/>
        <w:adjustRightInd w:val="0"/>
        <w:ind w:firstLine="540"/>
        <w:jc w:val="both"/>
        <w:rPr>
          <w:sz w:val="28"/>
          <w:szCs w:val="28"/>
        </w:rPr>
      </w:pPr>
      <w:r>
        <w:rPr>
          <w:sz w:val="28"/>
          <w:szCs w:val="28"/>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385973" w:rsidRDefault="00385973" w:rsidP="00385973">
      <w:pPr>
        <w:ind w:firstLine="540"/>
        <w:jc w:val="both"/>
        <w:rPr>
          <w:sz w:val="28"/>
          <w:szCs w:val="28"/>
        </w:rPr>
      </w:pPr>
      <w:r w:rsidRPr="003A67CE">
        <w:rPr>
          <w:sz w:val="28"/>
          <w:szCs w:val="28"/>
        </w:rPr>
        <w:t>Результатом административной процедуры является:</w:t>
      </w:r>
    </w:p>
    <w:p w:rsidR="00385973" w:rsidRDefault="00385973" w:rsidP="00385973">
      <w:pPr>
        <w:ind w:firstLine="540"/>
        <w:jc w:val="both"/>
        <w:rPr>
          <w:sz w:val="28"/>
          <w:szCs w:val="28"/>
        </w:rPr>
      </w:pPr>
      <w:r w:rsidRPr="003A67CE">
        <w:rPr>
          <w:sz w:val="28"/>
          <w:szCs w:val="28"/>
        </w:rPr>
        <w:t xml:space="preserve">- </w:t>
      </w:r>
      <w:r>
        <w:rPr>
          <w:sz w:val="28"/>
          <w:szCs w:val="28"/>
        </w:rPr>
        <w:t>п</w:t>
      </w:r>
      <w:r w:rsidRPr="00090EB9">
        <w:rPr>
          <w:sz w:val="28"/>
          <w:szCs w:val="28"/>
        </w:rPr>
        <w:t xml:space="preserve">ри </w:t>
      </w:r>
      <w:r>
        <w:rPr>
          <w:sz w:val="28"/>
          <w:szCs w:val="28"/>
        </w:rPr>
        <w:t xml:space="preserve">соответствии заявления требованиям, указанным в подпункте 1 пункта 2.6 раздела 2 </w:t>
      </w:r>
      <w:r w:rsidR="0058762F">
        <w:rPr>
          <w:sz w:val="28"/>
          <w:szCs w:val="28"/>
        </w:rPr>
        <w:t>административного регламента</w:t>
      </w:r>
      <w:r w:rsidR="0058762F" w:rsidRPr="00090EB9">
        <w:rPr>
          <w:sz w:val="28"/>
          <w:szCs w:val="28"/>
        </w:rPr>
        <w:t xml:space="preserve"> </w:t>
      </w:r>
      <w:r w:rsidRPr="00090EB9">
        <w:rPr>
          <w:sz w:val="28"/>
          <w:szCs w:val="28"/>
        </w:rPr>
        <w:t>ответственный исполнитель организует</w:t>
      </w:r>
      <w:r>
        <w:rPr>
          <w:sz w:val="28"/>
          <w:szCs w:val="28"/>
        </w:rPr>
        <w:t xml:space="preserve"> направление запросов</w:t>
      </w:r>
      <w:r w:rsidRPr="00090EB9">
        <w:rPr>
          <w:sz w:val="28"/>
          <w:szCs w:val="28"/>
        </w:rPr>
        <w:t xml:space="preserve">, обследование земельного участка с зелеными насаждениями. </w:t>
      </w:r>
    </w:p>
    <w:p w:rsidR="00385973" w:rsidRPr="00275058" w:rsidRDefault="00385973" w:rsidP="00385973">
      <w:pPr>
        <w:pStyle w:val="Bodytext1"/>
        <w:shd w:val="clear" w:color="auto" w:fill="auto"/>
        <w:tabs>
          <w:tab w:val="left" w:pos="-1080"/>
          <w:tab w:val="num" w:pos="630"/>
          <w:tab w:val="num" w:pos="1440"/>
        </w:tabs>
        <w:ind w:right="40"/>
        <w:rPr>
          <w:sz w:val="28"/>
          <w:szCs w:val="28"/>
          <w:lang w:val="ru-RU"/>
        </w:rPr>
      </w:pPr>
      <w:r>
        <w:rPr>
          <w:sz w:val="28"/>
          <w:szCs w:val="28"/>
        </w:rPr>
        <w:t>-</w:t>
      </w:r>
      <w:r>
        <w:rPr>
          <w:sz w:val="28"/>
          <w:szCs w:val="28"/>
          <w:lang w:val="ru-RU"/>
        </w:rPr>
        <w:t>в</w:t>
      </w:r>
      <w:r w:rsidRPr="00F926B8">
        <w:rPr>
          <w:sz w:val="28"/>
          <w:szCs w:val="28"/>
        </w:rPr>
        <w:t xml:space="preserve"> случае принятия решения </w:t>
      </w:r>
      <w:r>
        <w:rPr>
          <w:sz w:val="28"/>
          <w:szCs w:val="28"/>
          <w:lang w:val="ru-RU"/>
        </w:rPr>
        <w:t xml:space="preserve">о несоответствии заявления требованиям подпункта 1 пункта 2.6 раздела 2 </w:t>
      </w:r>
      <w:r>
        <w:rPr>
          <w:sz w:val="28"/>
          <w:szCs w:val="28"/>
        </w:rPr>
        <w:t>настоящ</w:t>
      </w:r>
      <w:r w:rsidR="0058762F">
        <w:rPr>
          <w:sz w:val="28"/>
          <w:szCs w:val="28"/>
          <w:lang w:val="ru-RU"/>
        </w:rPr>
        <w:t>его</w:t>
      </w:r>
      <w:r>
        <w:rPr>
          <w:sz w:val="28"/>
          <w:szCs w:val="28"/>
        </w:rPr>
        <w:t xml:space="preserve"> </w:t>
      </w:r>
      <w:r w:rsidR="0058762F">
        <w:rPr>
          <w:sz w:val="28"/>
          <w:szCs w:val="28"/>
        </w:rPr>
        <w:t>административного регламента</w:t>
      </w:r>
      <w:r w:rsidR="0058762F">
        <w:rPr>
          <w:sz w:val="28"/>
          <w:szCs w:val="28"/>
          <w:lang w:val="ru-RU"/>
        </w:rPr>
        <w:t xml:space="preserve"> </w:t>
      </w:r>
      <w:r>
        <w:rPr>
          <w:sz w:val="28"/>
          <w:szCs w:val="28"/>
          <w:lang w:val="ru-RU"/>
        </w:rPr>
        <w:t>ответственным исполнителем</w:t>
      </w:r>
      <w:r w:rsidRPr="00F926B8">
        <w:rPr>
          <w:sz w:val="28"/>
          <w:szCs w:val="28"/>
        </w:rPr>
        <w:t xml:space="preserve"> </w:t>
      </w:r>
      <w:r w:rsidRPr="00374026">
        <w:rPr>
          <w:sz w:val="28"/>
          <w:szCs w:val="28"/>
        </w:rPr>
        <w:t xml:space="preserve">в </w:t>
      </w:r>
      <w:r>
        <w:rPr>
          <w:sz w:val="28"/>
          <w:szCs w:val="28"/>
          <w:lang w:val="ru-RU"/>
        </w:rPr>
        <w:t>10</w:t>
      </w:r>
      <w:r w:rsidRPr="00374026">
        <w:rPr>
          <w:sz w:val="28"/>
          <w:szCs w:val="28"/>
        </w:rPr>
        <w:t>-дневный срок с момента подачи заявления</w:t>
      </w:r>
      <w:r w:rsidRPr="00F926B8">
        <w:rPr>
          <w:sz w:val="28"/>
          <w:szCs w:val="28"/>
        </w:rPr>
        <w:t xml:space="preserve"> подготавливается и подписывается у </w:t>
      </w:r>
      <w:r w:rsidR="0058762F">
        <w:rPr>
          <w:sz w:val="28"/>
          <w:szCs w:val="28"/>
          <w:lang w:val="ru-RU"/>
        </w:rPr>
        <w:t>главы администрации</w:t>
      </w:r>
      <w:r w:rsidRPr="00F926B8">
        <w:rPr>
          <w:sz w:val="28"/>
          <w:szCs w:val="28"/>
        </w:rPr>
        <w:t xml:space="preserve"> мотивированный отказ в предоста</w:t>
      </w:r>
      <w:r>
        <w:rPr>
          <w:sz w:val="28"/>
          <w:szCs w:val="28"/>
        </w:rPr>
        <w:t xml:space="preserve">влении </w:t>
      </w:r>
      <w:r>
        <w:rPr>
          <w:sz w:val="28"/>
          <w:szCs w:val="28"/>
          <w:lang w:val="ru-RU"/>
        </w:rPr>
        <w:t>муниципальной услуги.</w:t>
      </w:r>
    </w:p>
    <w:p w:rsidR="00385973" w:rsidRPr="00E6564B" w:rsidRDefault="00385973" w:rsidP="00385973">
      <w:pPr>
        <w:pStyle w:val="Bodytext1"/>
        <w:shd w:val="clear" w:color="auto" w:fill="auto"/>
        <w:tabs>
          <w:tab w:val="left" w:pos="-1080"/>
          <w:tab w:val="num" w:pos="630"/>
          <w:tab w:val="num" w:pos="1440"/>
        </w:tabs>
        <w:ind w:right="40"/>
        <w:rPr>
          <w:sz w:val="28"/>
          <w:szCs w:val="28"/>
          <w:lang w:val="ru-RU"/>
        </w:rPr>
      </w:pPr>
      <w:r>
        <w:rPr>
          <w:sz w:val="28"/>
          <w:szCs w:val="28"/>
          <w:lang w:val="ru-RU"/>
        </w:rPr>
        <w:t>Возврат Заявителю представленных документов осуществляется в течение 3 рабочих дней с принятия такого решения.</w:t>
      </w:r>
    </w:p>
    <w:p w:rsidR="00385973" w:rsidRDefault="00385973" w:rsidP="00385973">
      <w:pPr>
        <w:pStyle w:val="Bodytext1"/>
        <w:shd w:val="clear" w:color="auto" w:fill="auto"/>
        <w:tabs>
          <w:tab w:val="num" w:pos="1440"/>
        </w:tabs>
        <w:ind w:right="40"/>
        <w:rPr>
          <w:sz w:val="28"/>
          <w:szCs w:val="28"/>
          <w:lang w:val="ru-RU"/>
        </w:rPr>
      </w:pPr>
      <w:r w:rsidRPr="00F926B8">
        <w:rPr>
          <w:sz w:val="28"/>
          <w:szCs w:val="28"/>
        </w:rPr>
        <w:t xml:space="preserve">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w:t>
      </w:r>
      <w:r>
        <w:rPr>
          <w:sz w:val="28"/>
          <w:szCs w:val="28"/>
          <w:lang w:val="ru-RU"/>
        </w:rPr>
        <w:t>муниципальной услуги.</w:t>
      </w:r>
    </w:p>
    <w:p w:rsidR="00385973" w:rsidRDefault="00385973" w:rsidP="00385973">
      <w:pPr>
        <w:ind w:firstLine="709"/>
        <w:jc w:val="both"/>
        <w:rPr>
          <w:sz w:val="28"/>
          <w:szCs w:val="28"/>
        </w:rPr>
      </w:pPr>
      <w:r>
        <w:rPr>
          <w:sz w:val="28"/>
          <w:szCs w:val="28"/>
        </w:rPr>
        <w:t>4.4. 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385973" w:rsidRDefault="00385973" w:rsidP="00385973">
      <w:pPr>
        <w:autoSpaceDE w:val="0"/>
        <w:autoSpaceDN w:val="0"/>
        <w:adjustRightInd w:val="0"/>
        <w:ind w:firstLine="540"/>
        <w:jc w:val="both"/>
        <w:rPr>
          <w:sz w:val="28"/>
          <w:szCs w:val="28"/>
        </w:rPr>
      </w:pPr>
      <w:r>
        <w:rPr>
          <w:sz w:val="28"/>
          <w:szCs w:val="28"/>
        </w:rPr>
        <w:t>4.4.1. Основания для начала административной процедуры.</w:t>
      </w:r>
    </w:p>
    <w:p w:rsidR="00385973" w:rsidRDefault="00385973" w:rsidP="00385973">
      <w:pPr>
        <w:autoSpaceDE w:val="0"/>
        <w:autoSpaceDN w:val="0"/>
        <w:adjustRightInd w:val="0"/>
        <w:ind w:firstLine="540"/>
        <w:jc w:val="both"/>
        <w:rPr>
          <w:sz w:val="28"/>
          <w:szCs w:val="28"/>
        </w:rPr>
      </w:pPr>
      <w:r>
        <w:rPr>
          <w:sz w:val="28"/>
          <w:szCs w:val="28"/>
        </w:rPr>
        <w:t>Основанием для начала административной процедуры является получение ответов на запросы</w:t>
      </w:r>
      <w:r w:rsidRPr="00F167FE">
        <w:rPr>
          <w:sz w:val="28"/>
          <w:szCs w:val="28"/>
        </w:rPr>
        <w:t xml:space="preserve"> </w:t>
      </w:r>
      <w:r>
        <w:rPr>
          <w:sz w:val="28"/>
          <w:szCs w:val="28"/>
        </w:rPr>
        <w:t xml:space="preserve">из организаций, оказывающих услуги на основе межведомственного и межуровнего взаимодействия. </w:t>
      </w:r>
    </w:p>
    <w:p w:rsidR="00385973" w:rsidRDefault="00385973" w:rsidP="00385973">
      <w:pPr>
        <w:autoSpaceDE w:val="0"/>
        <w:autoSpaceDN w:val="0"/>
        <w:adjustRightInd w:val="0"/>
        <w:ind w:firstLine="540"/>
        <w:jc w:val="both"/>
        <w:rPr>
          <w:sz w:val="28"/>
          <w:szCs w:val="28"/>
        </w:rPr>
      </w:pPr>
      <w:r>
        <w:rPr>
          <w:sz w:val="28"/>
          <w:szCs w:val="28"/>
        </w:rPr>
        <w:t>4.4.2.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385973" w:rsidRPr="00090EB9" w:rsidRDefault="00385973" w:rsidP="00385973">
      <w:pPr>
        <w:ind w:firstLine="709"/>
        <w:jc w:val="both"/>
        <w:rPr>
          <w:sz w:val="28"/>
        </w:rPr>
      </w:pPr>
      <w:r>
        <w:rPr>
          <w:sz w:val="28"/>
          <w:szCs w:val="28"/>
        </w:rPr>
        <w:t xml:space="preserve">Ответственный исполнитель в трехдневный срок с даты получения ответов на запросы организует выезд членов комиссии органа местного самоуправления (далее </w:t>
      </w:r>
      <w:r>
        <w:rPr>
          <w:sz w:val="28"/>
          <w:szCs w:val="28"/>
        </w:rPr>
        <w:lastRenderedPageBreak/>
        <w:t xml:space="preserve">– члены комиссии) для осмотра зеленых насаждений на указанный в заявлении земельный участок при участии заявителя (или его представителей). </w:t>
      </w:r>
      <w:r w:rsidRPr="00090EB9">
        <w:rPr>
          <w:sz w:val="28"/>
          <w:szCs w:val="28"/>
        </w:rPr>
        <w:t>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385973" w:rsidRDefault="00385973" w:rsidP="00385973">
      <w:pPr>
        <w:ind w:firstLine="709"/>
        <w:jc w:val="both"/>
        <w:rPr>
          <w:sz w:val="28"/>
          <w:szCs w:val="28"/>
        </w:rPr>
      </w:pPr>
      <w:r w:rsidRPr="00090EB9">
        <w:rPr>
          <w:sz w:val="28"/>
          <w:szCs w:val="28"/>
        </w:rPr>
        <w:t>В акте указываются наименование, количество, состояние, диаметр ствола</w:t>
      </w:r>
      <w:r>
        <w:rPr>
          <w:sz w:val="28"/>
          <w:szCs w:val="28"/>
        </w:rPr>
        <w:t>, порода</w:t>
      </w:r>
      <w:r w:rsidRPr="00090EB9">
        <w:rPr>
          <w:sz w:val="28"/>
          <w:szCs w:val="28"/>
        </w:rPr>
        <w:t xml:space="preserve">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w:t>
      </w:r>
      <w:r>
        <w:rPr>
          <w:sz w:val="28"/>
          <w:szCs w:val="28"/>
        </w:rPr>
        <w:t>. При пересадке указывается место пересадки зеленых насаждений</w:t>
      </w:r>
      <w:r w:rsidRPr="00090EB9">
        <w:rPr>
          <w:sz w:val="28"/>
          <w:szCs w:val="28"/>
        </w:rPr>
        <w:t>.</w:t>
      </w:r>
      <w:r>
        <w:rPr>
          <w:sz w:val="28"/>
          <w:szCs w:val="28"/>
        </w:rPr>
        <w:t xml:space="preserve"> Члены комиссии вправе рекомендовать обрезку зеленых насаждений.</w:t>
      </w:r>
    </w:p>
    <w:p w:rsidR="00385973" w:rsidRPr="00090EB9" w:rsidRDefault="00385973" w:rsidP="00385973">
      <w:pPr>
        <w:ind w:firstLine="709"/>
        <w:jc w:val="both"/>
        <w:rPr>
          <w:sz w:val="28"/>
        </w:rPr>
      </w:pPr>
      <w:r>
        <w:rPr>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385973" w:rsidRPr="00090EB9" w:rsidRDefault="00385973" w:rsidP="00385973">
      <w:pPr>
        <w:ind w:firstLine="709"/>
        <w:jc w:val="both"/>
        <w:rPr>
          <w:sz w:val="28"/>
        </w:rPr>
      </w:pPr>
      <w:r w:rsidRPr="00090EB9">
        <w:rPr>
          <w:sz w:val="28"/>
          <w:szCs w:val="28"/>
        </w:rPr>
        <w:t>Акт составляется в двух экземплярах, один из которых передается заявителю</w:t>
      </w:r>
      <w:r w:rsidRPr="00090EB9">
        <w:rPr>
          <w:sz w:val="28"/>
        </w:rPr>
        <w:t>.</w:t>
      </w:r>
    </w:p>
    <w:p w:rsidR="00385973" w:rsidRPr="00037084" w:rsidRDefault="00385973" w:rsidP="00385973">
      <w:pPr>
        <w:pStyle w:val="Bodytext1"/>
        <w:shd w:val="clear" w:color="auto" w:fill="auto"/>
        <w:tabs>
          <w:tab w:val="num" w:pos="1440"/>
        </w:tabs>
        <w:ind w:right="40"/>
        <w:rPr>
          <w:rStyle w:val="Bodytext0"/>
          <w:sz w:val="28"/>
          <w:szCs w:val="28"/>
          <w:lang w:val="ru-RU"/>
        </w:rPr>
      </w:pPr>
      <w:r>
        <w:rPr>
          <w:rStyle w:val="Bodytext0"/>
          <w:sz w:val="28"/>
          <w:szCs w:val="28"/>
          <w:lang w:val="ru-RU"/>
        </w:rPr>
        <w:t xml:space="preserve">Ответственный исполнитель подготавливает проект </w:t>
      </w:r>
      <w:r>
        <w:rPr>
          <w:rFonts w:cs="Courier New"/>
          <w:sz w:val="28"/>
          <w:szCs w:val="28"/>
        </w:rPr>
        <w:t>разрешени</w:t>
      </w:r>
      <w:r>
        <w:rPr>
          <w:rFonts w:cs="Courier New"/>
          <w:sz w:val="28"/>
          <w:szCs w:val="28"/>
          <w:lang w:val="ru-RU"/>
        </w:rPr>
        <w:t>я</w:t>
      </w:r>
      <w:r>
        <w:rPr>
          <w:rFonts w:cs="Courier New"/>
          <w:sz w:val="28"/>
          <w:szCs w:val="28"/>
        </w:rPr>
        <w:t xml:space="preserve"> на снос </w:t>
      </w:r>
      <w:r>
        <w:rPr>
          <w:sz w:val="28"/>
          <w:szCs w:val="28"/>
        </w:rPr>
        <w:t>(пересадк</w:t>
      </w:r>
      <w:r>
        <w:rPr>
          <w:sz w:val="28"/>
          <w:szCs w:val="28"/>
          <w:lang w:val="ru-RU"/>
        </w:rPr>
        <w:t>у</w:t>
      </w:r>
      <w:r>
        <w:rPr>
          <w:sz w:val="28"/>
          <w:szCs w:val="28"/>
        </w:rPr>
        <w:t>, обрезк</w:t>
      </w:r>
      <w:r>
        <w:rPr>
          <w:sz w:val="28"/>
          <w:szCs w:val="28"/>
          <w:lang w:val="ru-RU"/>
        </w:rPr>
        <w:t>у</w:t>
      </w:r>
      <w:r w:rsidRPr="00090EB9">
        <w:rPr>
          <w:sz w:val="28"/>
          <w:szCs w:val="28"/>
        </w:rPr>
        <w:t>)</w:t>
      </w:r>
      <w:r>
        <w:rPr>
          <w:sz w:val="28"/>
          <w:szCs w:val="28"/>
          <w:lang w:val="ru-RU"/>
        </w:rPr>
        <w:t xml:space="preserve"> </w:t>
      </w:r>
      <w:r>
        <w:rPr>
          <w:rFonts w:cs="Courier New"/>
          <w:sz w:val="28"/>
          <w:szCs w:val="28"/>
        </w:rPr>
        <w:t>зеленых насаждений</w:t>
      </w:r>
      <w:r>
        <w:rPr>
          <w:rFonts w:cs="Courier New"/>
          <w:sz w:val="28"/>
          <w:szCs w:val="28"/>
          <w:lang w:val="ru-RU"/>
        </w:rPr>
        <w:t>.</w:t>
      </w:r>
    </w:p>
    <w:p w:rsidR="00385973" w:rsidRDefault="00385973" w:rsidP="00385973">
      <w:pPr>
        <w:autoSpaceDE w:val="0"/>
        <w:autoSpaceDN w:val="0"/>
        <w:adjustRightInd w:val="0"/>
        <w:ind w:firstLine="540"/>
        <w:jc w:val="both"/>
        <w:rPr>
          <w:sz w:val="28"/>
          <w:szCs w:val="28"/>
        </w:rPr>
      </w:pPr>
      <w:r>
        <w:rPr>
          <w:rStyle w:val="Bodytext0"/>
          <w:sz w:val="28"/>
          <w:szCs w:val="28"/>
        </w:rPr>
        <w:t>4.4.3. С</w:t>
      </w:r>
      <w:r>
        <w:rPr>
          <w:sz w:val="28"/>
          <w:szCs w:val="28"/>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385973" w:rsidRPr="0052557F" w:rsidRDefault="00385973" w:rsidP="00385973">
      <w:pPr>
        <w:autoSpaceDE w:val="0"/>
        <w:autoSpaceDN w:val="0"/>
        <w:adjustRightInd w:val="0"/>
        <w:ind w:firstLine="540"/>
        <w:jc w:val="both"/>
        <w:rPr>
          <w:sz w:val="28"/>
          <w:szCs w:val="28"/>
        </w:rPr>
      </w:pPr>
      <w:r>
        <w:rPr>
          <w:sz w:val="28"/>
          <w:szCs w:val="28"/>
        </w:rPr>
        <w:t xml:space="preserve">Организацию выезда, подготовку акта осмотра зеленых насаждений </w:t>
      </w:r>
      <w:r w:rsidR="0058762F">
        <w:rPr>
          <w:sz w:val="28"/>
          <w:szCs w:val="28"/>
        </w:rPr>
        <w:t>осуществляет ответственный исполнитель</w:t>
      </w:r>
      <w:r w:rsidRPr="0052557F">
        <w:rPr>
          <w:sz w:val="28"/>
          <w:szCs w:val="28"/>
        </w:rPr>
        <w:t>.</w:t>
      </w:r>
    </w:p>
    <w:p w:rsidR="00385973" w:rsidRPr="00126A0D" w:rsidRDefault="00385973" w:rsidP="00385973">
      <w:pPr>
        <w:autoSpaceDE w:val="0"/>
        <w:autoSpaceDN w:val="0"/>
        <w:adjustRightInd w:val="0"/>
        <w:ind w:firstLine="540"/>
        <w:jc w:val="both"/>
        <w:rPr>
          <w:sz w:val="28"/>
          <w:szCs w:val="28"/>
        </w:rPr>
      </w:pPr>
      <w:r w:rsidRPr="00126A0D">
        <w:rPr>
          <w:sz w:val="28"/>
          <w:szCs w:val="28"/>
        </w:rPr>
        <w:t>4.</w:t>
      </w:r>
      <w:r>
        <w:rPr>
          <w:sz w:val="28"/>
          <w:szCs w:val="28"/>
        </w:rPr>
        <w:t>4</w:t>
      </w:r>
      <w:r w:rsidRPr="00126A0D">
        <w:rPr>
          <w:sz w:val="28"/>
          <w:szCs w:val="28"/>
        </w:rPr>
        <w:t>.4. Критерии принятия решений, в случае если выполнение административной процедуры (административного действия) связано с принятием решений.</w:t>
      </w:r>
    </w:p>
    <w:p w:rsidR="00385973" w:rsidRDefault="00385973" w:rsidP="00385973">
      <w:pPr>
        <w:ind w:firstLine="709"/>
        <w:jc w:val="both"/>
        <w:rPr>
          <w:sz w:val="28"/>
          <w:szCs w:val="28"/>
        </w:rPr>
      </w:pPr>
      <w:r w:rsidRPr="00BD02F4">
        <w:rPr>
          <w:sz w:val="28"/>
          <w:szCs w:val="28"/>
        </w:rPr>
        <w:t>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w:t>
      </w:r>
      <w:r w:rsidR="002B33BF" w:rsidRPr="00BD02F4">
        <w:rPr>
          <w:sz w:val="28"/>
          <w:szCs w:val="28"/>
        </w:rPr>
        <w:t>ой</w:t>
      </w:r>
      <w:r w:rsidRPr="00BD02F4">
        <w:rPr>
          <w:sz w:val="28"/>
          <w:szCs w:val="28"/>
        </w:rPr>
        <w:t xml:space="preserve">. Заявитель в течение 6 рабочих дней со дня получения </w:t>
      </w:r>
      <w:r w:rsidR="002B33BF" w:rsidRPr="00BD02F4">
        <w:rPr>
          <w:sz w:val="28"/>
          <w:szCs w:val="28"/>
        </w:rPr>
        <w:t>разрешения, обязан оплатить восстановительную стоимость зеленых насаждений, указанную в разрешении</w:t>
      </w:r>
      <w:r w:rsidRPr="00BD02F4">
        <w:rPr>
          <w:sz w:val="28"/>
          <w:szCs w:val="28"/>
        </w:rPr>
        <w:t>.</w:t>
      </w:r>
    </w:p>
    <w:p w:rsidR="00385973" w:rsidRDefault="00385973" w:rsidP="00385973">
      <w:pPr>
        <w:autoSpaceDE w:val="0"/>
        <w:autoSpaceDN w:val="0"/>
        <w:adjustRightInd w:val="0"/>
        <w:ind w:firstLine="540"/>
        <w:jc w:val="both"/>
        <w:rPr>
          <w:sz w:val="28"/>
          <w:szCs w:val="28"/>
        </w:rPr>
      </w:pPr>
      <w:r>
        <w:rPr>
          <w:rStyle w:val="Bodytext0"/>
          <w:sz w:val="28"/>
          <w:szCs w:val="28"/>
        </w:rPr>
        <w:t>4.4</w:t>
      </w:r>
      <w:r w:rsidRPr="00126A0D">
        <w:rPr>
          <w:rStyle w:val="Bodytext0"/>
          <w:sz w:val="28"/>
          <w:szCs w:val="28"/>
        </w:rPr>
        <w:t xml:space="preserve">.5. </w:t>
      </w:r>
      <w:r w:rsidRPr="00126A0D">
        <w:rPr>
          <w:sz w:val="28"/>
          <w:szCs w:val="28"/>
        </w:rPr>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385973" w:rsidRDefault="00385973" w:rsidP="00385973">
      <w:pPr>
        <w:autoSpaceDE w:val="0"/>
        <w:autoSpaceDN w:val="0"/>
        <w:adjustRightInd w:val="0"/>
        <w:ind w:firstLine="540"/>
        <w:jc w:val="both"/>
        <w:rPr>
          <w:sz w:val="28"/>
          <w:szCs w:val="28"/>
        </w:rPr>
      </w:pPr>
      <w:r>
        <w:rPr>
          <w:sz w:val="28"/>
          <w:szCs w:val="28"/>
        </w:rPr>
        <w:t xml:space="preserve">-направление мотивированного отказа в </w:t>
      </w:r>
      <w:r w:rsidRPr="00F926B8">
        <w:rPr>
          <w:sz w:val="28"/>
          <w:szCs w:val="28"/>
        </w:rPr>
        <w:t xml:space="preserve">предоставлении </w:t>
      </w:r>
      <w:r>
        <w:rPr>
          <w:sz w:val="28"/>
          <w:szCs w:val="28"/>
        </w:rPr>
        <w:t xml:space="preserve">муниципальной </w:t>
      </w:r>
      <w:r w:rsidRPr="00F926B8">
        <w:rPr>
          <w:sz w:val="28"/>
          <w:szCs w:val="28"/>
        </w:rPr>
        <w:t>услуги</w:t>
      </w:r>
      <w:r>
        <w:rPr>
          <w:sz w:val="28"/>
          <w:szCs w:val="28"/>
        </w:rPr>
        <w:t>;</w:t>
      </w:r>
    </w:p>
    <w:p w:rsidR="00385973" w:rsidRPr="00037084" w:rsidRDefault="00385973" w:rsidP="00385973">
      <w:pPr>
        <w:jc w:val="both"/>
      </w:pPr>
      <w:r>
        <w:rPr>
          <w:sz w:val="28"/>
          <w:szCs w:val="28"/>
        </w:rPr>
        <w:t xml:space="preserve">       -</w:t>
      </w:r>
      <w:r w:rsidRPr="00037084">
        <w:rPr>
          <w:sz w:val="28"/>
          <w:szCs w:val="28"/>
        </w:rPr>
        <w:t>подписание уполномоче</w:t>
      </w:r>
      <w:r w:rsidRPr="00037084">
        <w:rPr>
          <w:sz w:val="28"/>
          <w:szCs w:val="28"/>
        </w:rPr>
        <w:t>н</w:t>
      </w:r>
      <w:r w:rsidRPr="00037084">
        <w:rPr>
          <w:sz w:val="28"/>
          <w:szCs w:val="28"/>
        </w:rPr>
        <w:t>ным лицом разрешения</w:t>
      </w:r>
      <w:r w:rsidRPr="00180FC5">
        <w:t xml:space="preserve"> </w:t>
      </w:r>
      <w:r>
        <w:rPr>
          <w:rFonts w:cs="Courier New"/>
          <w:sz w:val="28"/>
          <w:szCs w:val="28"/>
        </w:rPr>
        <w:t xml:space="preserve">на снос </w:t>
      </w:r>
      <w:r>
        <w:rPr>
          <w:sz w:val="28"/>
          <w:szCs w:val="28"/>
        </w:rPr>
        <w:t>(пересадку, обрезку</w:t>
      </w:r>
      <w:r w:rsidRPr="00090EB9">
        <w:rPr>
          <w:sz w:val="28"/>
          <w:szCs w:val="28"/>
        </w:rPr>
        <w:t>)</w:t>
      </w:r>
      <w:r>
        <w:rPr>
          <w:sz w:val="28"/>
          <w:szCs w:val="28"/>
        </w:rPr>
        <w:t xml:space="preserve"> </w:t>
      </w:r>
      <w:r>
        <w:rPr>
          <w:rFonts w:cs="Courier New"/>
          <w:sz w:val="28"/>
          <w:szCs w:val="28"/>
        </w:rPr>
        <w:t>зеленых насаждений</w:t>
      </w:r>
      <w:r w:rsidR="00BD02F4">
        <w:rPr>
          <w:rFonts w:cs="Courier New"/>
          <w:sz w:val="28"/>
          <w:szCs w:val="28"/>
        </w:rPr>
        <w:t xml:space="preserve"> в виде муниципального правового акта.</w:t>
      </w:r>
    </w:p>
    <w:p w:rsidR="00385973" w:rsidRDefault="00385973" w:rsidP="00385973">
      <w:pPr>
        <w:autoSpaceDE w:val="0"/>
        <w:autoSpaceDN w:val="0"/>
        <w:adjustRightInd w:val="0"/>
        <w:ind w:firstLine="540"/>
        <w:jc w:val="both"/>
        <w:rPr>
          <w:sz w:val="28"/>
          <w:szCs w:val="28"/>
        </w:rPr>
      </w:pPr>
      <w:r>
        <w:rPr>
          <w:sz w:val="28"/>
          <w:szCs w:val="28"/>
        </w:rPr>
        <w:t xml:space="preserve">При обращении заявителя в МФЦ мотивированный отказ в предоставлении муниципальной услуги или </w:t>
      </w:r>
      <w:r w:rsidRPr="00037084">
        <w:rPr>
          <w:sz w:val="28"/>
          <w:szCs w:val="28"/>
        </w:rPr>
        <w:t>разрешени</w:t>
      </w:r>
      <w:r>
        <w:rPr>
          <w:sz w:val="28"/>
          <w:szCs w:val="28"/>
        </w:rPr>
        <w:t>е</w:t>
      </w:r>
      <w:r w:rsidRPr="00180FC5">
        <w:t xml:space="preserve"> </w:t>
      </w:r>
      <w:r>
        <w:rPr>
          <w:rFonts w:cs="Courier New"/>
          <w:sz w:val="28"/>
          <w:szCs w:val="28"/>
        </w:rPr>
        <w:t xml:space="preserve">на снос </w:t>
      </w:r>
      <w:r>
        <w:rPr>
          <w:sz w:val="28"/>
          <w:szCs w:val="28"/>
        </w:rPr>
        <w:t>(пересадку, обрезку</w:t>
      </w:r>
      <w:r w:rsidRPr="00090EB9">
        <w:rPr>
          <w:sz w:val="28"/>
          <w:szCs w:val="28"/>
        </w:rPr>
        <w:t>)</w:t>
      </w:r>
      <w:r>
        <w:rPr>
          <w:sz w:val="28"/>
          <w:szCs w:val="28"/>
        </w:rPr>
        <w:t xml:space="preserve"> </w:t>
      </w:r>
      <w:r>
        <w:rPr>
          <w:rFonts w:cs="Courier New"/>
          <w:sz w:val="28"/>
          <w:szCs w:val="28"/>
        </w:rPr>
        <w:t>зеленых насаждений</w:t>
      </w:r>
      <w:r>
        <w:rPr>
          <w:sz w:val="28"/>
          <w:szCs w:val="28"/>
        </w:rPr>
        <w:t xml:space="preserve"> направляется в МФЦ либо непосредственно заявителю по почтовому адресу, указанному в заявлении.</w:t>
      </w:r>
    </w:p>
    <w:p w:rsidR="00385973" w:rsidRPr="00C53E8B" w:rsidRDefault="00385973" w:rsidP="00385973">
      <w:pPr>
        <w:pStyle w:val="Bodytext1"/>
        <w:shd w:val="clear" w:color="auto" w:fill="auto"/>
        <w:tabs>
          <w:tab w:val="left" w:pos="743"/>
        </w:tabs>
        <w:ind w:left="40" w:firstLine="500"/>
        <w:rPr>
          <w:sz w:val="28"/>
          <w:szCs w:val="28"/>
          <w:lang w:val="ru-RU"/>
        </w:rPr>
      </w:pPr>
      <w:r>
        <w:rPr>
          <w:sz w:val="28"/>
          <w:szCs w:val="28"/>
          <w:lang w:val="ru-RU"/>
        </w:rPr>
        <w:t xml:space="preserve">4.5. Блок-схема последовательности действий по предоставлению </w:t>
      </w:r>
      <w:r w:rsidRPr="00697AC9">
        <w:rPr>
          <w:color w:val="000000"/>
          <w:sz w:val="28"/>
          <w:szCs w:val="28"/>
          <w:lang w:val="ru-RU"/>
        </w:rPr>
        <w:t>муниципальной</w:t>
      </w:r>
      <w:r>
        <w:rPr>
          <w:sz w:val="28"/>
          <w:szCs w:val="28"/>
          <w:lang w:val="ru-RU"/>
        </w:rPr>
        <w:t xml:space="preserve"> услуги представлена в приложении 1 к настоящему регламенту.</w:t>
      </w:r>
    </w:p>
    <w:p w:rsidR="00385973" w:rsidRDefault="00385973" w:rsidP="00385973">
      <w:pPr>
        <w:pStyle w:val="a6"/>
        <w:tabs>
          <w:tab w:val="left" w:pos="993"/>
          <w:tab w:val="left" w:pos="3420"/>
        </w:tabs>
        <w:spacing w:line="240" w:lineRule="auto"/>
        <w:ind w:left="0" w:firstLine="0"/>
        <w:contextualSpacing w:val="0"/>
      </w:pPr>
    </w:p>
    <w:p w:rsidR="00385973" w:rsidRPr="00E54D03" w:rsidRDefault="00385973" w:rsidP="00385973">
      <w:pPr>
        <w:autoSpaceDE w:val="0"/>
        <w:autoSpaceDN w:val="0"/>
        <w:adjustRightInd w:val="0"/>
        <w:jc w:val="center"/>
        <w:rPr>
          <w:b/>
          <w:sz w:val="28"/>
          <w:szCs w:val="28"/>
        </w:rPr>
      </w:pPr>
      <w:r>
        <w:rPr>
          <w:b/>
          <w:sz w:val="28"/>
          <w:szCs w:val="28"/>
        </w:rPr>
        <w:t>5</w:t>
      </w:r>
      <w:r w:rsidRPr="00E54D03">
        <w:rPr>
          <w:b/>
          <w:sz w:val="28"/>
          <w:szCs w:val="28"/>
        </w:rPr>
        <w:t>. Формы контроля за исполнением административного регламента</w:t>
      </w:r>
    </w:p>
    <w:p w:rsidR="00385973" w:rsidRDefault="00385973" w:rsidP="00385973">
      <w:pPr>
        <w:autoSpaceDE w:val="0"/>
        <w:autoSpaceDN w:val="0"/>
        <w:adjustRightInd w:val="0"/>
        <w:ind w:firstLine="540"/>
        <w:jc w:val="both"/>
        <w:rPr>
          <w:sz w:val="28"/>
          <w:szCs w:val="28"/>
        </w:rPr>
      </w:pPr>
      <w:r>
        <w:rPr>
          <w:sz w:val="28"/>
          <w:szCs w:val="28"/>
        </w:rPr>
        <w:t>5</w:t>
      </w:r>
      <w:r w:rsidRPr="00FE354C">
        <w:rPr>
          <w:sz w:val="28"/>
          <w:szCs w:val="28"/>
        </w:rPr>
        <w:t xml:space="preserve">.1. </w:t>
      </w:r>
      <w:r>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58762F">
        <w:rPr>
          <w:sz w:val="28"/>
          <w:szCs w:val="28"/>
        </w:rPr>
        <w:t xml:space="preserve">административного регламента </w:t>
      </w:r>
      <w:r>
        <w:rPr>
          <w:sz w:val="28"/>
          <w:szCs w:val="28"/>
        </w:rPr>
        <w:t xml:space="preserve">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385973" w:rsidRPr="00FE354C" w:rsidRDefault="00385973" w:rsidP="00385973">
      <w:pPr>
        <w:tabs>
          <w:tab w:val="left" w:pos="1276"/>
        </w:tabs>
        <w:autoSpaceDE w:val="0"/>
        <w:autoSpaceDN w:val="0"/>
        <w:adjustRightInd w:val="0"/>
        <w:ind w:firstLine="567"/>
        <w:jc w:val="both"/>
        <w:rPr>
          <w:sz w:val="28"/>
          <w:szCs w:val="28"/>
        </w:rPr>
      </w:pPr>
      <w:r>
        <w:rPr>
          <w:sz w:val="28"/>
          <w:szCs w:val="28"/>
        </w:rPr>
        <w:t xml:space="preserve">5.1.1. </w:t>
      </w:r>
      <w:r w:rsidRPr="00FE354C">
        <w:rPr>
          <w:sz w:val="28"/>
          <w:szCs w:val="28"/>
        </w:rPr>
        <w:t xml:space="preserve">Контроль за полнотой и качеством исполнения </w:t>
      </w:r>
      <w:r>
        <w:rPr>
          <w:sz w:val="28"/>
          <w:szCs w:val="28"/>
        </w:rPr>
        <w:t xml:space="preserve">муниципальной </w:t>
      </w:r>
      <w:r w:rsidRPr="00FE354C">
        <w:rPr>
          <w:sz w:val="28"/>
          <w:szCs w:val="28"/>
        </w:rPr>
        <w:t xml:space="preserve">услуги включает в себя </w:t>
      </w:r>
      <w:r>
        <w:rPr>
          <w:sz w:val="28"/>
          <w:szCs w:val="28"/>
        </w:rPr>
        <w:t xml:space="preserve">осуществление </w:t>
      </w:r>
      <w:r w:rsidRPr="00FE354C">
        <w:rPr>
          <w:sz w:val="28"/>
          <w:szCs w:val="28"/>
        </w:rPr>
        <w:t>текущ</w:t>
      </w:r>
      <w:r>
        <w:rPr>
          <w:sz w:val="28"/>
          <w:szCs w:val="28"/>
        </w:rPr>
        <w:t>его контроля</w:t>
      </w:r>
      <w:r w:rsidRPr="00FE354C">
        <w:rPr>
          <w:sz w:val="28"/>
          <w:szCs w:val="28"/>
        </w:rPr>
        <w:t>, проведение плановых и внеплановых проверок.</w:t>
      </w:r>
    </w:p>
    <w:p w:rsidR="00385973" w:rsidRDefault="00385973" w:rsidP="00385973">
      <w:pPr>
        <w:tabs>
          <w:tab w:val="left" w:pos="1276"/>
        </w:tabs>
        <w:autoSpaceDE w:val="0"/>
        <w:autoSpaceDN w:val="0"/>
        <w:adjustRightInd w:val="0"/>
        <w:ind w:firstLine="567"/>
        <w:jc w:val="both"/>
        <w:rPr>
          <w:sz w:val="28"/>
          <w:szCs w:val="28"/>
        </w:rPr>
      </w:pPr>
      <w:r w:rsidRPr="00BD02F4">
        <w:rPr>
          <w:sz w:val="28"/>
          <w:szCs w:val="28"/>
        </w:rPr>
        <w:t xml:space="preserve">5.1.2. Текущий контроль за соблюдением и исполнением ответственными должностными лицами положений </w:t>
      </w:r>
      <w:r w:rsidR="0058762F">
        <w:rPr>
          <w:sz w:val="28"/>
          <w:szCs w:val="28"/>
        </w:rPr>
        <w:t>административного регламента</w:t>
      </w:r>
      <w:r w:rsidR="0058762F" w:rsidRPr="00BD02F4">
        <w:rPr>
          <w:sz w:val="28"/>
          <w:szCs w:val="28"/>
        </w:rPr>
        <w:t xml:space="preserve"> </w:t>
      </w:r>
      <w:r w:rsidRPr="00BD02F4">
        <w:rPr>
          <w:sz w:val="28"/>
          <w:szCs w:val="28"/>
        </w:rPr>
        <w:t>и иных нормативных правовых актов Российской Федерации</w:t>
      </w:r>
      <w:r w:rsidR="002B33BF" w:rsidRPr="00BD02F4">
        <w:rPr>
          <w:sz w:val="28"/>
          <w:szCs w:val="28"/>
        </w:rPr>
        <w:t xml:space="preserve">, </w:t>
      </w:r>
      <w:r w:rsidRPr="00BD02F4">
        <w:rPr>
          <w:sz w:val="28"/>
          <w:szCs w:val="28"/>
        </w:rPr>
        <w:t>Ленинградской области</w:t>
      </w:r>
      <w:r w:rsidR="002B33BF" w:rsidRPr="00BD02F4">
        <w:rPr>
          <w:sz w:val="28"/>
          <w:szCs w:val="28"/>
        </w:rPr>
        <w:t xml:space="preserve"> и органов местного самоуправления</w:t>
      </w:r>
      <w:r w:rsidRPr="00BD02F4">
        <w:rPr>
          <w:sz w:val="28"/>
          <w:szCs w:val="28"/>
        </w:rPr>
        <w:t>,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385973" w:rsidRDefault="00385973" w:rsidP="00385973">
      <w:pPr>
        <w:autoSpaceDE w:val="0"/>
        <w:autoSpaceDN w:val="0"/>
        <w:adjustRightInd w:val="0"/>
        <w:ind w:firstLine="540"/>
        <w:jc w:val="both"/>
        <w:rPr>
          <w:sz w:val="28"/>
          <w:szCs w:val="28"/>
        </w:rPr>
      </w:pPr>
      <w:r>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385973" w:rsidRDefault="00385973" w:rsidP="00385973">
      <w:pPr>
        <w:autoSpaceDE w:val="0"/>
        <w:autoSpaceDN w:val="0"/>
        <w:adjustRightInd w:val="0"/>
        <w:ind w:firstLine="540"/>
        <w:jc w:val="both"/>
        <w:rPr>
          <w:sz w:val="28"/>
          <w:szCs w:val="28"/>
        </w:rPr>
      </w:pPr>
      <w:r>
        <w:rPr>
          <w:sz w:val="28"/>
          <w:szCs w:val="28"/>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w:t>
      </w:r>
      <w:r w:rsidR="0058762F">
        <w:rPr>
          <w:sz w:val="28"/>
          <w:szCs w:val="28"/>
        </w:rPr>
        <w:t xml:space="preserve"> в </w:t>
      </w:r>
      <w:r w:rsidR="0058762F" w:rsidRPr="00375372">
        <w:rPr>
          <w:sz w:val="28"/>
          <w:szCs w:val="28"/>
        </w:rPr>
        <w:t>администраци</w:t>
      </w:r>
      <w:r w:rsidR="0058762F">
        <w:rPr>
          <w:sz w:val="28"/>
          <w:szCs w:val="28"/>
        </w:rPr>
        <w:t>ю</w:t>
      </w:r>
      <w:r w:rsidR="0058762F" w:rsidRPr="00375372">
        <w:rPr>
          <w:sz w:val="28"/>
          <w:szCs w:val="28"/>
        </w:rPr>
        <w:t xml:space="preserve"> муниципального образования Запорожское сельское поселение </w:t>
      </w:r>
      <w:r w:rsidR="0058762F">
        <w:rPr>
          <w:sz w:val="28"/>
          <w:szCs w:val="28"/>
        </w:rPr>
        <w:t xml:space="preserve"> </w:t>
      </w:r>
      <w:r>
        <w:rPr>
          <w:sz w:val="28"/>
          <w:szCs w:val="28"/>
        </w:rPr>
        <w:t>иной информации, указывающей на имеющиеся нарушения, и проводится в отношении конкретного обращения.</w:t>
      </w:r>
    </w:p>
    <w:p w:rsidR="00385973" w:rsidRDefault="00385973" w:rsidP="00385973">
      <w:pPr>
        <w:autoSpaceDE w:val="0"/>
        <w:autoSpaceDN w:val="0"/>
        <w:adjustRightInd w:val="0"/>
        <w:ind w:firstLine="540"/>
        <w:jc w:val="both"/>
        <w:rPr>
          <w:sz w:val="28"/>
          <w:szCs w:val="28"/>
        </w:rPr>
      </w:pPr>
      <w:r>
        <w:rPr>
          <w:sz w:val="28"/>
          <w:szCs w:val="28"/>
        </w:rPr>
        <w:t xml:space="preserve">5.2.2. Плановая (комплексная) проверка назначается в случае поступления в </w:t>
      </w:r>
      <w:r w:rsidR="0058762F" w:rsidRPr="00375372">
        <w:rPr>
          <w:sz w:val="28"/>
          <w:szCs w:val="28"/>
        </w:rPr>
        <w:t>администраци</w:t>
      </w:r>
      <w:r w:rsidR="0058762F">
        <w:rPr>
          <w:sz w:val="28"/>
          <w:szCs w:val="28"/>
        </w:rPr>
        <w:t>ю</w:t>
      </w:r>
      <w:r w:rsidR="0058762F" w:rsidRPr="00375372">
        <w:rPr>
          <w:sz w:val="28"/>
          <w:szCs w:val="28"/>
        </w:rPr>
        <w:t xml:space="preserve"> муниципального образования Запорожское сельское поселение </w:t>
      </w:r>
      <w:r>
        <w:rPr>
          <w:sz w:val="28"/>
          <w:szCs w:val="28"/>
        </w:rPr>
        <w:t>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385973" w:rsidRDefault="00385973" w:rsidP="00385973">
      <w:pPr>
        <w:autoSpaceDE w:val="0"/>
        <w:autoSpaceDN w:val="0"/>
        <w:adjustRightInd w:val="0"/>
        <w:ind w:firstLine="540"/>
        <w:jc w:val="both"/>
        <w:rPr>
          <w:sz w:val="28"/>
          <w:szCs w:val="28"/>
        </w:rPr>
      </w:pPr>
      <w:r>
        <w:rPr>
          <w:sz w:val="28"/>
          <w:szCs w:val="28"/>
        </w:rPr>
        <w:t>5.2.3. В случае отсутствия жалоб Заявителей периодичность плановых проверок определяет уполномоченное лицо.</w:t>
      </w:r>
    </w:p>
    <w:p w:rsidR="00385973" w:rsidRPr="00E66741" w:rsidRDefault="00385973" w:rsidP="00385973">
      <w:pPr>
        <w:ind w:firstLine="709"/>
        <w:jc w:val="both"/>
        <w:rPr>
          <w:sz w:val="28"/>
          <w:szCs w:val="28"/>
        </w:rPr>
      </w:pPr>
      <w:r>
        <w:rPr>
          <w:sz w:val="28"/>
          <w:szCs w:val="28"/>
        </w:rPr>
        <w:t xml:space="preserve">5.2.4. </w:t>
      </w:r>
      <w:r w:rsidRPr="00E66741">
        <w:rPr>
          <w:sz w:val="28"/>
          <w:szCs w:val="28"/>
        </w:rPr>
        <w:t>Для проведения плановых проверок предоставления муниципальной усл</w:t>
      </w:r>
      <w:r w:rsidRPr="00E66741">
        <w:rPr>
          <w:sz w:val="28"/>
          <w:szCs w:val="28"/>
        </w:rPr>
        <w:t>у</w:t>
      </w:r>
      <w:r w:rsidRPr="00E66741">
        <w:rPr>
          <w:sz w:val="28"/>
          <w:szCs w:val="28"/>
        </w:rPr>
        <w:t>ги формируется комиссия, в состав которой включаются должностные лица и специал</w:t>
      </w:r>
      <w:r w:rsidRPr="00E66741">
        <w:rPr>
          <w:sz w:val="28"/>
          <w:szCs w:val="28"/>
        </w:rPr>
        <w:t>и</w:t>
      </w:r>
      <w:r w:rsidRPr="00E66741">
        <w:rPr>
          <w:sz w:val="28"/>
          <w:szCs w:val="28"/>
        </w:rPr>
        <w:t xml:space="preserve">сты </w:t>
      </w:r>
      <w:r w:rsidR="0058762F" w:rsidRPr="00375372">
        <w:rPr>
          <w:sz w:val="28"/>
          <w:szCs w:val="28"/>
        </w:rPr>
        <w:t>администраци</w:t>
      </w:r>
      <w:r w:rsidR="0058762F">
        <w:rPr>
          <w:sz w:val="28"/>
          <w:szCs w:val="28"/>
        </w:rPr>
        <w:t>и</w:t>
      </w:r>
      <w:r w:rsidR="0058762F" w:rsidRPr="00375372">
        <w:rPr>
          <w:sz w:val="28"/>
          <w:szCs w:val="28"/>
        </w:rPr>
        <w:t xml:space="preserve"> муниципального образования Запорожское сельское поселение</w:t>
      </w:r>
      <w:r w:rsidRPr="00E66741">
        <w:rPr>
          <w:sz w:val="28"/>
          <w:szCs w:val="28"/>
        </w:rPr>
        <w:t>.</w:t>
      </w:r>
    </w:p>
    <w:p w:rsidR="00385973" w:rsidRPr="00BD02F4" w:rsidRDefault="00385973" w:rsidP="00385973">
      <w:pPr>
        <w:autoSpaceDE w:val="0"/>
        <w:autoSpaceDN w:val="0"/>
        <w:adjustRightInd w:val="0"/>
        <w:ind w:firstLine="540"/>
        <w:jc w:val="both"/>
        <w:rPr>
          <w:sz w:val="28"/>
          <w:szCs w:val="28"/>
        </w:rPr>
      </w:pPr>
      <w:r w:rsidRPr="00BD02F4">
        <w:rPr>
          <w:sz w:val="28"/>
          <w:szCs w:val="28"/>
        </w:rPr>
        <w:t>5.2.5. В ходе осуществления внеплановых проверок выявляются нарушения:</w:t>
      </w:r>
    </w:p>
    <w:p w:rsidR="00385973" w:rsidRDefault="00385973" w:rsidP="00385973">
      <w:pPr>
        <w:autoSpaceDE w:val="0"/>
        <w:autoSpaceDN w:val="0"/>
        <w:adjustRightInd w:val="0"/>
        <w:ind w:firstLine="540"/>
        <w:jc w:val="both"/>
        <w:rPr>
          <w:sz w:val="28"/>
          <w:szCs w:val="28"/>
        </w:rPr>
      </w:pPr>
      <w:r w:rsidRPr="00BD02F4">
        <w:rPr>
          <w:sz w:val="28"/>
          <w:szCs w:val="28"/>
        </w:rPr>
        <w:t>- законов и иных нормативных правовых актов Российской Федерации</w:t>
      </w:r>
      <w:r w:rsidR="002B33BF" w:rsidRPr="00BD02F4">
        <w:rPr>
          <w:sz w:val="28"/>
          <w:szCs w:val="28"/>
        </w:rPr>
        <w:t>, Ленинградской области и органов местного самоуправления,</w:t>
      </w:r>
      <w:r w:rsidRPr="00BD02F4">
        <w:rPr>
          <w:sz w:val="28"/>
          <w:szCs w:val="28"/>
        </w:rPr>
        <w:t xml:space="preserve"> связанных с предоставлением муниципальной услуги по документации (объекту), указанной в обращении Заявителя(ей);</w:t>
      </w:r>
    </w:p>
    <w:p w:rsidR="00385973" w:rsidRDefault="00385973" w:rsidP="00385973">
      <w:pPr>
        <w:autoSpaceDE w:val="0"/>
        <w:autoSpaceDN w:val="0"/>
        <w:adjustRightInd w:val="0"/>
        <w:ind w:firstLine="540"/>
        <w:jc w:val="both"/>
        <w:rPr>
          <w:sz w:val="28"/>
          <w:szCs w:val="28"/>
        </w:rPr>
      </w:pPr>
      <w:r>
        <w:rPr>
          <w:sz w:val="28"/>
          <w:szCs w:val="28"/>
        </w:rPr>
        <w:t>- прав заявителей;</w:t>
      </w:r>
    </w:p>
    <w:p w:rsidR="00385973" w:rsidRDefault="00385973" w:rsidP="00385973">
      <w:pPr>
        <w:autoSpaceDE w:val="0"/>
        <w:autoSpaceDN w:val="0"/>
        <w:adjustRightInd w:val="0"/>
        <w:ind w:firstLine="540"/>
        <w:jc w:val="both"/>
        <w:rPr>
          <w:sz w:val="28"/>
          <w:szCs w:val="28"/>
        </w:rPr>
      </w:pPr>
      <w:r>
        <w:rPr>
          <w:sz w:val="28"/>
          <w:szCs w:val="28"/>
        </w:rPr>
        <w:t>- требований настоящ</w:t>
      </w:r>
      <w:r w:rsidR="0058762F">
        <w:rPr>
          <w:sz w:val="28"/>
          <w:szCs w:val="28"/>
        </w:rPr>
        <w:t>его административного регламента</w:t>
      </w:r>
      <w:r>
        <w:rPr>
          <w:sz w:val="28"/>
          <w:szCs w:val="28"/>
        </w:rPr>
        <w:t>;</w:t>
      </w:r>
    </w:p>
    <w:p w:rsidR="00385973" w:rsidRDefault="00385973" w:rsidP="00385973">
      <w:pPr>
        <w:autoSpaceDE w:val="0"/>
        <w:autoSpaceDN w:val="0"/>
        <w:adjustRightInd w:val="0"/>
        <w:ind w:firstLine="540"/>
        <w:jc w:val="both"/>
        <w:rPr>
          <w:sz w:val="28"/>
          <w:szCs w:val="28"/>
        </w:rPr>
      </w:pPr>
      <w:r>
        <w:rPr>
          <w:sz w:val="28"/>
          <w:szCs w:val="28"/>
        </w:rPr>
        <w:t>- порядка и срока ответа на обращения заявителей.</w:t>
      </w:r>
    </w:p>
    <w:p w:rsidR="00385973" w:rsidRDefault="00385973" w:rsidP="00385973">
      <w:pPr>
        <w:autoSpaceDE w:val="0"/>
        <w:autoSpaceDN w:val="0"/>
        <w:adjustRightInd w:val="0"/>
        <w:ind w:firstLine="540"/>
        <w:jc w:val="both"/>
        <w:rPr>
          <w:sz w:val="28"/>
          <w:szCs w:val="28"/>
        </w:rPr>
      </w:pPr>
      <w:r>
        <w:rPr>
          <w:sz w:val="28"/>
          <w:szCs w:val="28"/>
        </w:rPr>
        <w:lastRenderedPageBreak/>
        <w:t>5.2.6. В ходе осуществления плановых (комплексных) проверок выявляются нарушения:</w:t>
      </w:r>
    </w:p>
    <w:p w:rsidR="00385973" w:rsidRDefault="00385973" w:rsidP="00385973">
      <w:pPr>
        <w:autoSpaceDE w:val="0"/>
        <w:autoSpaceDN w:val="0"/>
        <w:adjustRightInd w:val="0"/>
        <w:ind w:firstLine="540"/>
        <w:jc w:val="both"/>
        <w:rPr>
          <w:sz w:val="28"/>
          <w:szCs w:val="28"/>
        </w:rPr>
      </w:pPr>
      <w:r w:rsidRPr="00BD02F4">
        <w:rPr>
          <w:sz w:val="28"/>
          <w:szCs w:val="28"/>
        </w:rPr>
        <w:t>- законов и иных нормативных правовых актов Российской Федерации</w:t>
      </w:r>
      <w:r w:rsidR="002B33BF" w:rsidRPr="00BD02F4">
        <w:rPr>
          <w:sz w:val="28"/>
          <w:szCs w:val="28"/>
        </w:rPr>
        <w:t>,</w:t>
      </w:r>
      <w:r w:rsidRPr="00BD02F4">
        <w:rPr>
          <w:sz w:val="28"/>
          <w:szCs w:val="28"/>
        </w:rPr>
        <w:t xml:space="preserve"> Ленинградской области</w:t>
      </w:r>
      <w:r w:rsidR="002B33BF" w:rsidRPr="00BD02F4">
        <w:rPr>
          <w:sz w:val="28"/>
          <w:szCs w:val="28"/>
        </w:rPr>
        <w:t xml:space="preserve"> и органов местного самоуправления</w:t>
      </w:r>
      <w:r w:rsidRPr="00BD02F4">
        <w:rPr>
          <w:sz w:val="28"/>
          <w:szCs w:val="28"/>
        </w:rPr>
        <w:t>, связанных с предоставлением муниципальной услуги в течение отчетного периода;</w:t>
      </w:r>
    </w:p>
    <w:p w:rsidR="00385973" w:rsidRDefault="00385973" w:rsidP="00385973">
      <w:pPr>
        <w:autoSpaceDE w:val="0"/>
        <w:autoSpaceDN w:val="0"/>
        <w:adjustRightInd w:val="0"/>
        <w:ind w:firstLine="540"/>
        <w:jc w:val="both"/>
        <w:rPr>
          <w:sz w:val="28"/>
          <w:szCs w:val="28"/>
        </w:rPr>
      </w:pPr>
      <w:r>
        <w:rPr>
          <w:sz w:val="28"/>
          <w:szCs w:val="28"/>
        </w:rPr>
        <w:t>- прав заявителей;</w:t>
      </w:r>
    </w:p>
    <w:p w:rsidR="00385973" w:rsidRDefault="00385973" w:rsidP="00385973">
      <w:pPr>
        <w:autoSpaceDE w:val="0"/>
        <w:autoSpaceDN w:val="0"/>
        <w:adjustRightInd w:val="0"/>
        <w:ind w:firstLine="540"/>
        <w:jc w:val="both"/>
        <w:rPr>
          <w:sz w:val="28"/>
          <w:szCs w:val="28"/>
        </w:rPr>
      </w:pPr>
      <w:r>
        <w:rPr>
          <w:sz w:val="28"/>
          <w:szCs w:val="28"/>
        </w:rPr>
        <w:t>- требований настоящ</w:t>
      </w:r>
      <w:r w:rsidR="0058762F">
        <w:rPr>
          <w:sz w:val="28"/>
          <w:szCs w:val="28"/>
        </w:rPr>
        <w:t>его административного регламента</w:t>
      </w:r>
      <w:r>
        <w:rPr>
          <w:sz w:val="28"/>
          <w:szCs w:val="28"/>
        </w:rPr>
        <w:t>;</w:t>
      </w:r>
    </w:p>
    <w:p w:rsidR="00385973" w:rsidRDefault="00385973" w:rsidP="00385973">
      <w:pPr>
        <w:autoSpaceDE w:val="0"/>
        <w:autoSpaceDN w:val="0"/>
        <w:adjustRightInd w:val="0"/>
        <w:ind w:firstLine="540"/>
        <w:jc w:val="both"/>
        <w:rPr>
          <w:sz w:val="28"/>
          <w:szCs w:val="28"/>
        </w:rPr>
      </w:pPr>
      <w:r>
        <w:rPr>
          <w:sz w:val="28"/>
          <w:szCs w:val="28"/>
        </w:rPr>
        <w:t>- порядка и срока ответа на обращения заявителей;</w:t>
      </w:r>
    </w:p>
    <w:p w:rsidR="00385973" w:rsidRDefault="00385973" w:rsidP="00385973">
      <w:pPr>
        <w:autoSpaceDE w:val="0"/>
        <w:autoSpaceDN w:val="0"/>
        <w:adjustRightInd w:val="0"/>
        <w:ind w:firstLine="540"/>
        <w:jc w:val="both"/>
        <w:rPr>
          <w:sz w:val="28"/>
          <w:szCs w:val="28"/>
        </w:rPr>
      </w:pPr>
      <w:r>
        <w:rPr>
          <w:sz w:val="28"/>
          <w:szCs w:val="28"/>
        </w:rPr>
        <w:t xml:space="preserve">- оцениваются полнота и качество предоставления </w:t>
      </w:r>
      <w:r w:rsidRPr="00092107">
        <w:rPr>
          <w:sz w:val="28"/>
          <w:szCs w:val="28"/>
        </w:rPr>
        <w:t xml:space="preserve">муниципальной </w:t>
      </w:r>
      <w:r>
        <w:rPr>
          <w:sz w:val="28"/>
          <w:szCs w:val="28"/>
        </w:rPr>
        <w:t>услуги.</w:t>
      </w:r>
    </w:p>
    <w:p w:rsidR="00385973" w:rsidRDefault="00385973" w:rsidP="00385973">
      <w:pPr>
        <w:autoSpaceDE w:val="0"/>
        <w:autoSpaceDN w:val="0"/>
        <w:adjustRightInd w:val="0"/>
        <w:ind w:firstLine="540"/>
        <w:jc w:val="both"/>
        <w:rPr>
          <w:sz w:val="28"/>
          <w:szCs w:val="28"/>
        </w:rPr>
      </w:pPr>
      <w:r>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85973" w:rsidRDefault="00385973" w:rsidP="00385973">
      <w:pPr>
        <w:autoSpaceDE w:val="0"/>
        <w:autoSpaceDN w:val="0"/>
        <w:adjustRightInd w:val="0"/>
        <w:ind w:firstLine="540"/>
        <w:jc w:val="both"/>
        <w:rPr>
          <w:sz w:val="28"/>
          <w:szCs w:val="28"/>
        </w:rPr>
      </w:pPr>
      <w:r>
        <w:rPr>
          <w:sz w:val="28"/>
          <w:szCs w:val="28"/>
        </w:rPr>
        <w:t>5.3.1. Ответственные исполнители несут ответственность за соблюдение порядка и сроков проведения административных процедур, установленных настоящим</w:t>
      </w:r>
      <w:r w:rsidR="00110898">
        <w:rPr>
          <w:sz w:val="28"/>
          <w:szCs w:val="28"/>
        </w:rPr>
        <w:t xml:space="preserve"> административным регламентом</w:t>
      </w:r>
      <w:r>
        <w:rPr>
          <w:sz w:val="28"/>
          <w:szCs w:val="28"/>
        </w:rPr>
        <w:t>.</w:t>
      </w:r>
    </w:p>
    <w:p w:rsidR="00385973" w:rsidRDefault="00385973" w:rsidP="00385973">
      <w:pPr>
        <w:autoSpaceDE w:val="0"/>
        <w:autoSpaceDN w:val="0"/>
        <w:adjustRightInd w:val="0"/>
        <w:ind w:firstLine="540"/>
        <w:jc w:val="both"/>
        <w:rPr>
          <w:sz w:val="28"/>
          <w:szCs w:val="28"/>
        </w:rPr>
      </w:pPr>
      <w:r>
        <w:rPr>
          <w:sz w:val="28"/>
          <w:szCs w:val="28"/>
        </w:rPr>
        <w:t>5.3.2. Ответственность специалистов отделов закрепляется в их должностных регламентах в соответствии с требованиями законодательства.</w:t>
      </w:r>
    </w:p>
    <w:p w:rsidR="00385973" w:rsidRDefault="00385973" w:rsidP="00385973">
      <w:pPr>
        <w:autoSpaceDE w:val="0"/>
        <w:autoSpaceDN w:val="0"/>
        <w:adjustRightInd w:val="0"/>
        <w:ind w:firstLine="540"/>
        <w:jc w:val="both"/>
        <w:rPr>
          <w:sz w:val="28"/>
          <w:szCs w:val="28"/>
        </w:rPr>
      </w:pPr>
      <w:r>
        <w:rPr>
          <w:sz w:val="28"/>
          <w:szCs w:val="28"/>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385973" w:rsidRDefault="00385973" w:rsidP="00385973">
      <w:pPr>
        <w:autoSpaceDE w:val="0"/>
        <w:autoSpaceDN w:val="0"/>
        <w:adjustRightInd w:val="0"/>
        <w:ind w:firstLine="540"/>
        <w:jc w:val="both"/>
        <w:outlineLvl w:val="1"/>
        <w:rPr>
          <w:sz w:val="28"/>
          <w:szCs w:val="28"/>
        </w:rPr>
      </w:pPr>
      <w:r>
        <w:rPr>
          <w:sz w:val="28"/>
          <w:szCs w:val="28"/>
        </w:rPr>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r w:rsidRPr="00D66AB5">
        <w:rPr>
          <w:sz w:val="28"/>
          <w:szCs w:val="28"/>
        </w:rPr>
        <w:t>.</w:t>
      </w:r>
    </w:p>
    <w:p w:rsidR="00385973" w:rsidRPr="009839FD" w:rsidRDefault="00385973" w:rsidP="00385973">
      <w:pPr>
        <w:widowControl w:val="0"/>
        <w:autoSpaceDE w:val="0"/>
        <w:autoSpaceDN w:val="0"/>
        <w:adjustRightInd w:val="0"/>
        <w:ind w:firstLine="540"/>
        <w:jc w:val="both"/>
        <w:rPr>
          <w:color w:val="000000"/>
          <w:sz w:val="28"/>
          <w:szCs w:val="28"/>
        </w:rPr>
      </w:pPr>
      <w:r>
        <w:rPr>
          <w:sz w:val="28"/>
          <w:szCs w:val="28"/>
        </w:rPr>
        <w:t xml:space="preserve">5.4. </w:t>
      </w:r>
      <w:r w:rsidRPr="009839FD">
        <w:rPr>
          <w:color w:val="000000"/>
          <w:sz w:val="28"/>
          <w:szCs w:val="28"/>
        </w:rPr>
        <w:t xml:space="preserve">Контроль соблюдения специалистами </w:t>
      </w:r>
      <w:r>
        <w:rPr>
          <w:color w:val="000000"/>
          <w:sz w:val="28"/>
          <w:szCs w:val="28"/>
        </w:rPr>
        <w:t xml:space="preserve">МФЦ </w:t>
      </w:r>
      <w:r w:rsidRPr="009839FD">
        <w:rPr>
          <w:color w:val="000000"/>
          <w:sz w:val="28"/>
          <w:szCs w:val="28"/>
        </w:rPr>
        <w:t xml:space="preserve">последовательности действий, определенных административными процедурами, осуществляется директором </w:t>
      </w:r>
      <w:r>
        <w:rPr>
          <w:color w:val="000000"/>
          <w:sz w:val="28"/>
          <w:szCs w:val="28"/>
        </w:rPr>
        <w:t>МФЦ</w:t>
      </w:r>
      <w:r w:rsidRPr="009839FD">
        <w:rPr>
          <w:color w:val="000000"/>
          <w:sz w:val="28"/>
          <w:szCs w:val="28"/>
        </w:rPr>
        <w:t>.</w:t>
      </w:r>
    </w:p>
    <w:p w:rsidR="00385973" w:rsidRPr="009839FD" w:rsidRDefault="00385973" w:rsidP="00385973">
      <w:pPr>
        <w:widowControl w:val="0"/>
        <w:autoSpaceDE w:val="0"/>
        <w:autoSpaceDN w:val="0"/>
        <w:adjustRightInd w:val="0"/>
        <w:ind w:firstLine="540"/>
        <w:jc w:val="both"/>
        <w:rPr>
          <w:color w:val="000000"/>
          <w:sz w:val="28"/>
          <w:szCs w:val="28"/>
        </w:rPr>
      </w:pPr>
      <w:r w:rsidRPr="009839FD">
        <w:rPr>
          <w:color w:val="000000"/>
          <w:sz w:val="28"/>
          <w:szCs w:val="28"/>
        </w:rPr>
        <w:t xml:space="preserve">Контроль соблюдения требований настоящего Административного регламента в части, касающейся участия </w:t>
      </w:r>
      <w:r>
        <w:rPr>
          <w:color w:val="000000"/>
          <w:sz w:val="28"/>
          <w:szCs w:val="28"/>
        </w:rPr>
        <w:t>МФЦ</w:t>
      </w:r>
      <w:r w:rsidRPr="009839FD">
        <w:rPr>
          <w:color w:val="000000"/>
          <w:sz w:val="28"/>
          <w:szCs w:val="28"/>
        </w:rPr>
        <w:t xml:space="preserve"> в предоставлении </w:t>
      </w:r>
      <w:r>
        <w:rPr>
          <w:color w:val="000000"/>
          <w:sz w:val="28"/>
          <w:szCs w:val="28"/>
        </w:rPr>
        <w:t>муниципальной</w:t>
      </w:r>
      <w:r w:rsidRPr="009839FD">
        <w:rPr>
          <w:color w:val="000000"/>
          <w:sz w:val="28"/>
          <w:szCs w:val="28"/>
        </w:rPr>
        <w:t xml:space="preserve"> услуги, осуществляется Комитетом экономического развития и инвестиционной деятельности Ленинградской области.</w:t>
      </w:r>
    </w:p>
    <w:p w:rsidR="00385973" w:rsidRPr="00863A69" w:rsidRDefault="00385973" w:rsidP="00385973">
      <w:pPr>
        <w:autoSpaceDE w:val="0"/>
        <w:autoSpaceDN w:val="0"/>
        <w:adjustRightInd w:val="0"/>
        <w:jc w:val="center"/>
        <w:rPr>
          <w:b/>
          <w:sz w:val="28"/>
          <w:szCs w:val="28"/>
          <w:highlight w:val="yellow"/>
        </w:rPr>
      </w:pPr>
    </w:p>
    <w:p w:rsidR="00385973" w:rsidRDefault="00385973" w:rsidP="00385973">
      <w:pPr>
        <w:autoSpaceDE w:val="0"/>
        <w:autoSpaceDN w:val="0"/>
        <w:adjustRightInd w:val="0"/>
        <w:ind w:firstLine="540"/>
        <w:jc w:val="center"/>
        <w:outlineLvl w:val="1"/>
        <w:rPr>
          <w:b/>
          <w:sz w:val="28"/>
          <w:szCs w:val="28"/>
        </w:rPr>
      </w:pPr>
      <w:r>
        <w:rPr>
          <w:b/>
          <w:sz w:val="28"/>
          <w:szCs w:val="28"/>
        </w:rPr>
        <w:t>6</w:t>
      </w:r>
      <w:r w:rsidRPr="00E54D03">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54D03">
        <w:rPr>
          <w:b/>
          <w:sz w:val="28"/>
          <w:szCs w:val="28"/>
        </w:rPr>
        <w:t xml:space="preserve"> услугу, а также должностных лиц, </w:t>
      </w:r>
      <w:r w:rsidRPr="00F9093B">
        <w:rPr>
          <w:b/>
          <w:color w:val="000000"/>
          <w:sz w:val="28"/>
          <w:szCs w:val="28"/>
        </w:rPr>
        <w:t>муниципальных</w:t>
      </w:r>
      <w:r w:rsidRPr="00E54D03">
        <w:rPr>
          <w:b/>
          <w:sz w:val="28"/>
          <w:szCs w:val="28"/>
        </w:rPr>
        <w:t xml:space="preserve"> служащих</w:t>
      </w:r>
    </w:p>
    <w:p w:rsidR="00385973" w:rsidRPr="00E54D03" w:rsidRDefault="00385973" w:rsidP="00385973">
      <w:pPr>
        <w:autoSpaceDE w:val="0"/>
        <w:autoSpaceDN w:val="0"/>
        <w:adjustRightInd w:val="0"/>
        <w:ind w:firstLine="540"/>
        <w:jc w:val="center"/>
        <w:outlineLvl w:val="1"/>
        <w:rPr>
          <w:b/>
          <w:sz w:val="28"/>
          <w:szCs w:val="28"/>
        </w:rPr>
      </w:pPr>
    </w:p>
    <w:p w:rsidR="00385973" w:rsidRPr="00053911" w:rsidRDefault="00385973" w:rsidP="00385973">
      <w:pPr>
        <w:autoSpaceDE w:val="0"/>
        <w:autoSpaceDN w:val="0"/>
        <w:adjustRightInd w:val="0"/>
        <w:jc w:val="center"/>
        <w:outlineLvl w:val="0"/>
        <w:rPr>
          <w:bCs/>
          <w:sz w:val="28"/>
          <w:szCs w:val="28"/>
        </w:rPr>
      </w:pPr>
      <w:r w:rsidRPr="00053911">
        <w:rPr>
          <w:bCs/>
          <w:sz w:val="28"/>
          <w:szCs w:val="28"/>
        </w:rPr>
        <w:t>6.1. Право заявителей на досудебное (внесудебное) обжалование</w:t>
      </w:r>
    </w:p>
    <w:p w:rsidR="00385973" w:rsidRPr="00053911" w:rsidRDefault="00385973" w:rsidP="00385973">
      <w:pPr>
        <w:autoSpaceDE w:val="0"/>
        <w:autoSpaceDN w:val="0"/>
        <w:adjustRightInd w:val="0"/>
        <w:jc w:val="center"/>
        <w:rPr>
          <w:bCs/>
          <w:sz w:val="28"/>
          <w:szCs w:val="28"/>
        </w:rPr>
      </w:pPr>
      <w:r w:rsidRPr="00053911">
        <w:rPr>
          <w:bCs/>
          <w:sz w:val="28"/>
          <w:szCs w:val="28"/>
        </w:rPr>
        <w:t>решений и действий (бездействия), принятых (осуществляемых)</w:t>
      </w:r>
    </w:p>
    <w:p w:rsidR="00385973" w:rsidRPr="00053911" w:rsidRDefault="00385973" w:rsidP="00385973">
      <w:pPr>
        <w:autoSpaceDE w:val="0"/>
        <w:autoSpaceDN w:val="0"/>
        <w:adjustRightInd w:val="0"/>
        <w:jc w:val="center"/>
        <w:rPr>
          <w:bCs/>
          <w:sz w:val="28"/>
          <w:szCs w:val="28"/>
        </w:rPr>
      </w:pPr>
      <w:r w:rsidRPr="00053911">
        <w:rPr>
          <w:bCs/>
          <w:sz w:val="28"/>
          <w:szCs w:val="28"/>
        </w:rPr>
        <w:t xml:space="preserve">в ходе предоставления </w:t>
      </w:r>
      <w:r>
        <w:rPr>
          <w:bCs/>
          <w:sz w:val="28"/>
          <w:szCs w:val="28"/>
        </w:rPr>
        <w:t>муниципальной</w:t>
      </w:r>
      <w:r w:rsidRPr="00053911">
        <w:rPr>
          <w:bCs/>
          <w:sz w:val="28"/>
          <w:szCs w:val="28"/>
        </w:rPr>
        <w:t xml:space="preserve"> услуги</w:t>
      </w:r>
    </w:p>
    <w:p w:rsidR="00385973" w:rsidRPr="00053911" w:rsidRDefault="00385973" w:rsidP="00385973">
      <w:pPr>
        <w:autoSpaceDE w:val="0"/>
        <w:autoSpaceDN w:val="0"/>
        <w:adjustRightInd w:val="0"/>
        <w:ind w:firstLine="540"/>
        <w:jc w:val="both"/>
        <w:rPr>
          <w:bCs/>
          <w:sz w:val="28"/>
          <w:szCs w:val="28"/>
        </w:rPr>
      </w:pPr>
      <w:r w:rsidRPr="00053911">
        <w:rPr>
          <w:bCs/>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Pr>
          <w:bCs/>
          <w:sz w:val="28"/>
          <w:szCs w:val="28"/>
        </w:rPr>
        <w:t>муниципальной</w:t>
      </w:r>
      <w:r w:rsidRPr="00053911">
        <w:rPr>
          <w:bCs/>
          <w:sz w:val="28"/>
          <w:szCs w:val="28"/>
        </w:rPr>
        <w:t xml:space="preserve"> услуги вышестоящему должностному лицу, а также в судебном порядке.</w:t>
      </w:r>
    </w:p>
    <w:p w:rsidR="00385973" w:rsidRPr="00053911" w:rsidRDefault="00385973" w:rsidP="00385973">
      <w:pPr>
        <w:autoSpaceDE w:val="0"/>
        <w:autoSpaceDN w:val="0"/>
        <w:adjustRightInd w:val="0"/>
        <w:ind w:firstLine="540"/>
        <w:jc w:val="both"/>
        <w:rPr>
          <w:bCs/>
          <w:sz w:val="28"/>
          <w:szCs w:val="28"/>
        </w:rPr>
      </w:pPr>
    </w:p>
    <w:p w:rsidR="00385973" w:rsidRPr="00053911" w:rsidRDefault="00385973" w:rsidP="00385973">
      <w:pPr>
        <w:autoSpaceDE w:val="0"/>
        <w:autoSpaceDN w:val="0"/>
        <w:adjustRightInd w:val="0"/>
        <w:jc w:val="center"/>
        <w:outlineLvl w:val="0"/>
        <w:rPr>
          <w:bCs/>
          <w:sz w:val="28"/>
          <w:szCs w:val="28"/>
        </w:rPr>
      </w:pPr>
      <w:r w:rsidRPr="00053911">
        <w:rPr>
          <w:bCs/>
          <w:sz w:val="28"/>
          <w:szCs w:val="28"/>
        </w:rPr>
        <w:t>6.2. Предмет досудебного (внесудебного) обжалования</w:t>
      </w:r>
    </w:p>
    <w:p w:rsidR="00385973" w:rsidRPr="00053911" w:rsidRDefault="00385973" w:rsidP="00385973">
      <w:pPr>
        <w:autoSpaceDE w:val="0"/>
        <w:autoSpaceDN w:val="0"/>
        <w:adjustRightInd w:val="0"/>
        <w:ind w:firstLine="540"/>
        <w:jc w:val="both"/>
        <w:rPr>
          <w:bCs/>
          <w:sz w:val="28"/>
          <w:szCs w:val="28"/>
        </w:rPr>
      </w:pPr>
      <w:r w:rsidRPr="00053911">
        <w:rPr>
          <w:bCs/>
          <w:sz w:val="28"/>
          <w:szCs w:val="28"/>
        </w:rPr>
        <w:lastRenderedPageBreak/>
        <w:t xml:space="preserve">Предметом обжалования являются неправомерные действия (бездействие) уполномоченного на предоставление </w:t>
      </w:r>
      <w:r>
        <w:rPr>
          <w:bCs/>
          <w:sz w:val="28"/>
          <w:szCs w:val="28"/>
        </w:rPr>
        <w:t>муниципальной</w:t>
      </w:r>
      <w:r w:rsidRPr="00053911">
        <w:rPr>
          <w:bCs/>
          <w:sz w:val="28"/>
          <w:szCs w:val="28"/>
        </w:rPr>
        <w:t xml:space="preserve"> услуги лица, а также принимаемые им решения при предоставлении </w:t>
      </w:r>
      <w:r>
        <w:rPr>
          <w:bCs/>
          <w:sz w:val="28"/>
          <w:szCs w:val="28"/>
        </w:rPr>
        <w:t>муниципальной</w:t>
      </w:r>
      <w:r w:rsidRPr="00053911">
        <w:rPr>
          <w:bCs/>
          <w:sz w:val="28"/>
          <w:szCs w:val="28"/>
        </w:rPr>
        <w:t xml:space="preserve"> услуги.</w:t>
      </w:r>
    </w:p>
    <w:p w:rsidR="00385973" w:rsidRDefault="00385973" w:rsidP="00385973">
      <w:pPr>
        <w:autoSpaceDE w:val="0"/>
        <w:autoSpaceDN w:val="0"/>
        <w:adjustRightInd w:val="0"/>
        <w:ind w:firstLine="540"/>
        <w:jc w:val="both"/>
        <w:rPr>
          <w:b/>
          <w:bCs/>
          <w:sz w:val="28"/>
          <w:szCs w:val="28"/>
        </w:rPr>
      </w:pPr>
    </w:p>
    <w:p w:rsidR="00385973" w:rsidRPr="00053911" w:rsidRDefault="00385973" w:rsidP="00385973">
      <w:pPr>
        <w:autoSpaceDE w:val="0"/>
        <w:autoSpaceDN w:val="0"/>
        <w:adjustRightInd w:val="0"/>
        <w:jc w:val="center"/>
        <w:outlineLvl w:val="0"/>
        <w:rPr>
          <w:bCs/>
          <w:sz w:val="28"/>
          <w:szCs w:val="28"/>
        </w:rPr>
      </w:pPr>
      <w:r>
        <w:rPr>
          <w:bCs/>
          <w:sz w:val="28"/>
          <w:szCs w:val="28"/>
        </w:rPr>
        <w:t>6.3. О</w:t>
      </w:r>
      <w:r w:rsidRPr="00053911">
        <w:rPr>
          <w:bCs/>
          <w:sz w:val="28"/>
          <w:szCs w:val="28"/>
        </w:rPr>
        <w:t>рганы местного</w:t>
      </w:r>
    </w:p>
    <w:p w:rsidR="00385973" w:rsidRPr="00053911" w:rsidRDefault="00385973" w:rsidP="00385973">
      <w:pPr>
        <w:autoSpaceDE w:val="0"/>
        <w:autoSpaceDN w:val="0"/>
        <w:adjustRightInd w:val="0"/>
        <w:jc w:val="center"/>
        <w:rPr>
          <w:bCs/>
          <w:sz w:val="28"/>
          <w:szCs w:val="28"/>
        </w:rPr>
      </w:pPr>
      <w:r>
        <w:rPr>
          <w:bCs/>
          <w:sz w:val="28"/>
          <w:szCs w:val="28"/>
        </w:rPr>
        <w:t>самоуправления</w:t>
      </w:r>
      <w:r w:rsidRPr="00053911">
        <w:rPr>
          <w:bCs/>
          <w:sz w:val="28"/>
          <w:szCs w:val="28"/>
        </w:rPr>
        <w:t xml:space="preserve"> и должностные лица, которым может быть</w:t>
      </w:r>
    </w:p>
    <w:p w:rsidR="00385973" w:rsidRPr="00053911" w:rsidRDefault="00385973" w:rsidP="00385973">
      <w:pPr>
        <w:autoSpaceDE w:val="0"/>
        <w:autoSpaceDN w:val="0"/>
        <w:adjustRightInd w:val="0"/>
        <w:jc w:val="center"/>
        <w:rPr>
          <w:bCs/>
          <w:sz w:val="28"/>
          <w:szCs w:val="28"/>
        </w:rPr>
      </w:pPr>
      <w:r w:rsidRPr="00053911">
        <w:rPr>
          <w:bCs/>
          <w:sz w:val="28"/>
          <w:szCs w:val="28"/>
        </w:rPr>
        <w:t>адресована жалоба в досудебном (внесудебном) порядке</w:t>
      </w:r>
    </w:p>
    <w:p w:rsidR="00385973" w:rsidRPr="00053911" w:rsidRDefault="00385973" w:rsidP="00385973">
      <w:pPr>
        <w:autoSpaceDE w:val="0"/>
        <w:autoSpaceDN w:val="0"/>
        <w:adjustRightInd w:val="0"/>
        <w:ind w:firstLine="540"/>
        <w:jc w:val="both"/>
        <w:rPr>
          <w:bCs/>
          <w:sz w:val="28"/>
          <w:szCs w:val="28"/>
        </w:rPr>
      </w:pPr>
      <w:r w:rsidRPr="00053911">
        <w:rPr>
          <w:bCs/>
          <w:sz w:val="28"/>
          <w:szCs w:val="28"/>
        </w:rPr>
        <w:t xml:space="preserve">6.3.1. Жалоба подается в письменной форме на бумажном носителе, в электронной форме в орган, предоставляющий </w:t>
      </w:r>
      <w:r>
        <w:rPr>
          <w:bCs/>
          <w:sz w:val="28"/>
          <w:szCs w:val="28"/>
        </w:rPr>
        <w:t>муниципальную</w:t>
      </w:r>
      <w:r w:rsidRPr="00053911">
        <w:rPr>
          <w:bCs/>
          <w:sz w:val="28"/>
          <w:szCs w:val="28"/>
        </w:rPr>
        <w:t xml:space="preserve"> услугу.</w:t>
      </w:r>
    </w:p>
    <w:p w:rsidR="00385973" w:rsidRPr="00053911" w:rsidRDefault="00385973" w:rsidP="00385973">
      <w:pPr>
        <w:autoSpaceDE w:val="0"/>
        <w:autoSpaceDN w:val="0"/>
        <w:adjustRightInd w:val="0"/>
        <w:ind w:firstLine="540"/>
        <w:jc w:val="both"/>
        <w:rPr>
          <w:bCs/>
          <w:sz w:val="28"/>
          <w:szCs w:val="28"/>
        </w:rPr>
      </w:pPr>
      <w:r w:rsidRPr="00053911">
        <w:rPr>
          <w:bCs/>
          <w:sz w:val="28"/>
          <w:szCs w:val="28"/>
        </w:rPr>
        <w:t xml:space="preserve">Жалобы на решения, принятые руководителем органа, предоставляющего </w:t>
      </w:r>
      <w:r>
        <w:rPr>
          <w:bCs/>
          <w:sz w:val="28"/>
          <w:szCs w:val="28"/>
        </w:rPr>
        <w:t>муниципальную</w:t>
      </w:r>
      <w:r w:rsidRPr="00053911">
        <w:rPr>
          <w:bCs/>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bCs/>
          <w:sz w:val="28"/>
          <w:szCs w:val="28"/>
        </w:rPr>
        <w:t>муниципальную</w:t>
      </w:r>
      <w:r w:rsidRPr="00053911">
        <w:rPr>
          <w:bCs/>
          <w:sz w:val="28"/>
          <w:szCs w:val="28"/>
        </w:rPr>
        <w:t xml:space="preserve"> услугу, в соответствии с </w:t>
      </w:r>
      <w:r w:rsidRPr="00053911">
        <w:rPr>
          <w:bCs/>
          <w:color w:val="000000"/>
          <w:sz w:val="28"/>
          <w:szCs w:val="28"/>
        </w:rPr>
        <w:t>пунктом 1 статьи 11.2</w:t>
      </w:r>
      <w:r w:rsidRPr="00053911">
        <w:rPr>
          <w:bCs/>
          <w:sz w:val="28"/>
          <w:szCs w:val="28"/>
        </w:rPr>
        <w:t xml:space="preserve"> Федерального закона от 27.07.2010 № 210-ФЗ «Об организации предоставления государственных и муниципальных услуг».</w:t>
      </w:r>
    </w:p>
    <w:p w:rsidR="00385973" w:rsidRPr="00053911" w:rsidRDefault="00385973" w:rsidP="00385973">
      <w:pPr>
        <w:autoSpaceDE w:val="0"/>
        <w:autoSpaceDN w:val="0"/>
        <w:adjustRightInd w:val="0"/>
        <w:ind w:firstLine="540"/>
        <w:jc w:val="both"/>
        <w:rPr>
          <w:bCs/>
          <w:sz w:val="28"/>
          <w:szCs w:val="28"/>
        </w:rPr>
      </w:pPr>
      <w:r w:rsidRPr="00053911">
        <w:rPr>
          <w:bCs/>
          <w:sz w:val="28"/>
          <w:szCs w:val="28"/>
        </w:rPr>
        <w:t xml:space="preserve">Жалоба может быть направлена через </w:t>
      </w:r>
      <w:r>
        <w:rPr>
          <w:bCs/>
          <w:sz w:val="28"/>
          <w:szCs w:val="28"/>
        </w:rPr>
        <w:t>МФЦ</w:t>
      </w:r>
      <w:r w:rsidRPr="00053911">
        <w:rPr>
          <w:bCs/>
          <w:sz w:val="28"/>
          <w:szCs w:val="28"/>
        </w:rPr>
        <w:t>.</w:t>
      </w:r>
    </w:p>
    <w:p w:rsidR="00385973" w:rsidRPr="00053911" w:rsidRDefault="00385973" w:rsidP="00385973">
      <w:pPr>
        <w:autoSpaceDE w:val="0"/>
        <w:autoSpaceDN w:val="0"/>
        <w:adjustRightInd w:val="0"/>
        <w:ind w:firstLine="540"/>
        <w:jc w:val="both"/>
        <w:rPr>
          <w:bCs/>
          <w:sz w:val="28"/>
          <w:szCs w:val="28"/>
        </w:rPr>
      </w:pPr>
    </w:p>
    <w:p w:rsidR="00385973" w:rsidRPr="00053911" w:rsidRDefault="00385973" w:rsidP="00385973">
      <w:pPr>
        <w:autoSpaceDE w:val="0"/>
        <w:autoSpaceDN w:val="0"/>
        <w:adjustRightInd w:val="0"/>
        <w:jc w:val="center"/>
        <w:outlineLvl w:val="0"/>
        <w:rPr>
          <w:bCs/>
          <w:sz w:val="28"/>
          <w:szCs w:val="28"/>
        </w:rPr>
      </w:pPr>
      <w:r w:rsidRPr="00053911">
        <w:rPr>
          <w:bCs/>
          <w:sz w:val="28"/>
          <w:szCs w:val="28"/>
        </w:rPr>
        <w:t>6.4. Основания для начала процедуры досудебного (внесудебного)</w:t>
      </w:r>
    </w:p>
    <w:p w:rsidR="00385973" w:rsidRPr="00053911" w:rsidRDefault="00385973" w:rsidP="00385973">
      <w:pPr>
        <w:autoSpaceDE w:val="0"/>
        <w:autoSpaceDN w:val="0"/>
        <w:adjustRightInd w:val="0"/>
        <w:jc w:val="center"/>
        <w:rPr>
          <w:bCs/>
          <w:sz w:val="28"/>
          <w:szCs w:val="28"/>
        </w:rPr>
      </w:pPr>
      <w:r w:rsidRPr="00053911">
        <w:rPr>
          <w:bCs/>
          <w:sz w:val="28"/>
          <w:szCs w:val="28"/>
        </w:rPr>
        <w:t>обжалования</w:t>
      </w:r>
    </w:p>
    <w:p w:rsidR="00385973" w:rsidRPr="00053911" w:rsidRDefault="00385973" w:rsidP="00385973">
      <w:pPr>
        <w:autoSpaceDE w:val="0"/>
        <w:autoSpaceDN w:val="0"/>
        <w:adjustRightInd w:val="0"/>
        <w:ind w:firstLine="540"/>
        <w:jc w:val="both"/>
        <w:rPr>
          <w:bCs/>
          <w:sz w:val="28"/>
          <w:szCs w:val="28"/>
        </w:rPr>
      </w:pPr>
      <w:r w:rsidRPr="00053911">
        <w:rPr>
          <w:bCs/>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w:t>
      </w:r>
      <w:r>
        <w:rPr>
          <w:bCs/>
          <w:sz w:val="28"/>
          <w:szCs w:val="28"/>
        </w:rPr>
        <w:t xml:space="preserve"> том числе требований настоящего </w:t>
      </w:r>
      <w:r w:rsidRPr="00F9093B">
        <w:rPr>
          <w:bCs/>
          <w:color w:val="000000"/>
          <w:sz w:val="28"/>
          <w:szCs w:val="28"/>
        </w:rPr>
        <w:t>административного регламента.</w:t>
      </w:r>
    </w:p>
    <w:p w:rsidR="00385973" w:rsidRPr="00053911" w:rsidRDefault="00385973" w:rsidP="00385973">
      <w:pPr>
        <w:autoSpaceDE w:val="0"/>
        <w:autoSpaceDN w:val="0"/>
        <w:adjustRightInd w:val="0"/>
        <w:ind w:firstLine="540"/>
        <w:jc w:val="both"/>
        <w:rPr>
          <w:bCs/>
          <w:sz w:val="28"/>
          <w:szCs w:val="28"/>
        </w:rPr>
      </w:pPr>
    </w:p>
    <w:p w:rsidR="00385973" w:rsidRPr="00053911" w:rsidRDefault="00385973" w:rsidP="00385973">
      <w:pPr>
        <w:autoSpaceDE w:val="0"/>
        <w:autoSpaceDN w:val="0"/>
        <w:adjustRightInd w:val="0"/>
        <w:jc w:val="center"/>
        <w:outlineLvl w:val="0"/>
        <w:rPr>
          <w:bCs/>
          <w:sz w:val="28"/>
          <w:szCs w:val="28"/>
        </w:rPr>
      </w:pPr>
      <w:r w:rsidRPr="00053911">
        <w:rPr>
          <w:bCs/>
          <w:sz w:val="28"/>
          <w:szCs w:val="28"/>
        </w:rPr>
        <w:t>6.5. Права заявителей на получение информации и документов,</w:t>
      </w:r>
    </w:p>
    <w:p w:rsidR="00385973" w:rsidRPr="00053911" w:rsidRDefault="00385973" w:rsidP="00385973">
      <w:pPr>
        <w:autoSpaceDE w:val="0"/>
        <w:autoSpaceDN w:val="0"/>
        <w:adjustRightInd w:val="0"/>
        <w:jc w:val="center"/>
        <w:rPr>
          <w:bCs/>
          <w:sz w:val="28"/>
          <w:szCs w:val="28"/>
        </w:rPr>
      </w:pPr>
      <w:r w:rsidRPr="00053911">
        <w:rPr>
          <w:bCs/>
          <w:sz w:val="28"/>
          <w:szCs w:val="28"/>
        </w:rPr>
        <w:t>необходимых для составления и обоснования жалобы</w:t>
      </w:r>
    </w:p>
    <w:p w:rsidR="00385973" w:rsidRPr="00053911" w:rsidRDefault="00385973" w:rsidP="00385973">
      <w:pPr>
        <w:autoSpaceDE w:val="0"/>
        <w:autoSpaceDN w:val="0"/>
        <w:adjustRightInd w:val="0"/>
        <w:ind w:firstLine="540"/>
        <w:jc w:val="both"/>
        <w:rPr>
          <w:bCs/>
          <w:sz w:val="28"/>
          <w:szCs w:val="28"/>
        </w:rPr>
      </w:pPr>
      <w:r w:rsidRPr="00053911">
        <w:rPr>
          <w:bCs/>
          <w:sz w:val="28"/>
          <w:szCs w:val="28"/>
        </w:rPr>
        <w:t xml:space="preserve">Заинтересованное лицо имеет право на получение в органе, предоставляющем </w:t>
      </w:r>
      <w:r>
        <w:rPr>
          <w:bCs/>
          <w:sz w:val="28"/>
          <w:szCs w:val="28"/>
        </w:rPr>
        <w:t>муниципальную</w:t>
      </w:r>
      <w:r w:rsidRPr="00053911">
        <w:rPr>
          <w:bCs/>
          <w:sz w:val="28"/>
          <w:szCs w:val="28"/>
        </w:rPr>
        <w:t xml:space="preserve"> услугу, информации и документов, необходимых для обжалования действий (бездействия) уполномоченного на предоставление </w:t>
      </w:r>
      <w:r>
        <w:rPr>
          <w:bCs/>
          <w:sz w:val="28"/>
          <w:szCs w:val="28"/>
        </w:rPr>
        <w:t>муниципальной</w:t>
      </w:r>
      <w:r w:rsidRPr="00053911">
        <w:rPr>
          <w:bCs/>
          <w:sz w:val="28"/>
          <w:szCs w:val="28"/>
        </w:rPr>
        <w:t xml:space="preserve"> услуги должностного лица, а также принимаемого им решения при предоставлении </w:t>
      </w:r>
      <w:r>
        <w:rPr>
          <w:bCs/>
          <w:sz w:val="28"/>
          <w:szCs w:val="28"/>
        </w:rPr>
        <w:t>муниципальной</w:t>
      </w:r>
      <w:r w:rsidRPr="00053911">
        <w:rPr>
          <w:bCs/>
          <w:sz w:val="28"/>
          <w:szCs w:val="28"/>
        </w:rPr>
        <w:t xml:space="preserve"> услуги.</w:t>
      </w:r>
    </w:p>
    <w:p w:rsidR="00385973" w:rsidRPr="00053911" w:rsidRDefault="00385973" w:rsidP="00385973">
      <w:pPr>
        <w:autoSpaceDE w:val="0"/>
        <w:autoSpaceDN w:val="0"/>
        <w:adjustRightInd w:val="0"/>
        <w:ind w:firstLine="540"/>
        <w:jc w:val="both"/>
        <w:rPr>
          <w:bCs/>
          <w:sz w:val="28"/>
          <w:szCs w:val="28"/>
        </w:rPr>
      </w:pPr>
    </w:p>
    <w:p w:rsidR="00385973" w:rsidRPr="00053911" w:rsidRDefault="00385973" w:rsidP="00385973">
      <w:pPr>
        <w:autoSpaceDE w:val="0"/>
        <w:autoSpaceDN w:val="0"/>
        <w:adjustRightInd w:val="0"/>
        <w:jc w:val="center"/>
        <w:outlineLvl w:val="0"/>
        <w:rPr>
          <w:bCs/>
          <w:sz w:val="28"/>
          <w:szCs w:val="28"/>
        </w:rPr>
      </w:pPr>
      <w:r w:rsidRPr="00053911">
        <w:rPr>
          <w:bCs/>
          <w:sz w:val="28"/>
          <w:szCs w:val="28"/>
        </w:rPr>
        <w:t>6.6. Сроки рассмотрения жалобы</w:t>
      </w:r>
    </w:p>
    <w:p w:rsidR="00385973" w:rsidRPr="00053911" w:rsidRDefault="00385973" w:rsidP="00385973">
      <w:pPr>
        <w:autoSpaceDE w:val="0"/>
        <w:autoSpaceDN w:val="0"/>
        <w:adjustRightInd w:val="0"/>
        <w:ind w:firstLine="540"/>
        <w:jc w:val="both"/>
        <w:rPr>
          <w:bCs/>
          <w:sz w:val="28"/>
          <w:szCs w:val="28"/>
        </w:rPr>
      </w:pPr>
      <w:r w:rsidRPr="00053911">
        <w:rPr>
          <w:bCs/>
          <w:sz w:val="28"/>
          <w:szCs w:val="28"/>
        </w:rPr>
        <w:t>6.6.1. Жалоба, поступившая в</w:t>
      </w:r>
      <w:r w:rsidR="00110898" w:rsidRPr="00110898">
        <w:rPr>
          <w:sz w:val="28"/>
          <w:szCs w:val="28"/>
        </w:rPr>
        <w:t xml:space="preserve"> </w:t>
      </w:r>
      <w:r w:rsidR="00110898" w:rsidRPr="00375372">
        <w:rPr>
          <w:sz w:val="28"/>
          <w:szCs w:val="28"/>
        </w:rPr>
        <w:t>администраци</w:t>
      </w:r>
      <w:r w:rsidR="00110898">
        <w:rPr>
          <w:sz w:val="28"/>
          <w:szCs w:val="28"/>
        </w:rPr>
        <w:t>ю</w:t>
      </w:r>
      <w:r w:rsidR="00110898" w:rsidRPr="00375372">
        <w:rPr>
          <w:sz w:val="28"/>
          <w:szCs w:val="28"/>
        </w:rPr>
        <w:t xml:space="preserve"> муниципального образования Запорожское сельское поселение</w:t>
      </w:r>
      <w:r w:rsidRPr="00053911">
        <w:rPr>
          <w:bCs/>
          <w:sz w:val="28"/>
          <w:szCs w:val="28"/>
        </w:rPr>
        <w:t>, рассматривается в течение 15 (пятнадцати) рабочих дней со дня ее регистрации.</w:t>
      </w:r>
    </w:p>
    <w:p w:rsidR="00385973" w:rsidRPr="00053911" w:rsidRDefault="00385973" w:rsidP="00385973">
      <w:pPr>
        <w:autoSpaceDE w:val="0"/>
        <w:autoSpaceDN w:val="0"/>
        <w:adjustRightInd w:val="0"/>
        <w:ind w:firstLine="540"/>
        <w:jc w:val="both"/>
        <w:rPr>
          <w:bCs/>
          <w:sz w:val="28"/>
          <w:szCs w:val="28"/>
        </w:rPr>
      </w:pPr>
      <w:r w:rsidRPr="00053911">
        <w:rPr>
          <w:bCs/>
          <w:sz w:val="28"/>
          <w:szCs w:val="28"/>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85973" w:rsidRDefault="00385973" w:rsidP="00385973">
      <w:pPr>
        <w:autoSpaceDE w:val="0"/>
        <w:autoSpaceDN w:val="0"/>
        <w:adjustRightInd w:val="0"/>
        <w:ind w:firstLine="540"/>
        <w:jc w:val="both"/>
        <w:rPr>
          <w:bCs/>
          <w:sz w:val="28"/>
          <w:szCs w:val="28"/>
        </w:rPr>
      </w:pPr>
      <w:r w:rsidRPr="00053911">
        <w:rPr>
          <w:bCs/>
          <w:sz w:val="28"/>
          <w:szCs w:val="28"/>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385973" w:rsidRPr="00053911" w:rsidRDefault="00385973" w:rsidP="00385973">
      <w:pPr>
        <w:autoSpaceDE w:val="0"/>
        <w:autoSpaceDN w:val="0"/>
        <w:adjustRightInd w:val="0"/>
        <w:ind w:firstLine="540"/>
        <w:jc w:val="both"/>
        <w:rPr>
          <w:bCs/>
          <w:sz w:val="28"/>
          <w:szCs w:val="28"/>
        </w:rPr>
      </w:pPr>
    </w:p>
    <w:p w:rsidR="00385973" w:rsidRPr="00053911" w:rsidRDefault="00385973" w:rsidP="00385973">
      <w:pPr>
        <w:autoSpaceDE w:val="0"/>
        <w:autoSpaceDN w:val="0"/>
        <w:adjustRightInd w:val="0"/>
        <w:jc w:val="center"/>
        <w:outlineLvl w:val="0"/>
        <w:rPr>
          <w:bCs/>
          <w:sz w:val="28"/>
          <w:szCs w:val="28"/>
        </w:rPr>
      </w:pPr>
      <w:r w:rsidRPr="00053911">
        <w:rPr>
          <w:bCs/>
          <w:sz w:val="28"/>
          <w:szCs w:val="28"/>
        </w:rPr>
        <w:t>6.7. Исчерпывающий перечень случаев, в которых ответ на жалобу</w:t>
      </w:r>
    </w:p>
    <w:p w:rsidR="00385973" w:rsidRPr="00053911" w:rsidRDefault="00385973" w:rsidP="00385973">
      <w:pPr>
        <w:autoSpaceDE w:val="0"/>
        <w:autoSpaceDN w:val="0"/>
        <w:adjustRightInd w:val="0"/>
        <w:jc w:val="center"/>
        <w:rPr>
          <w:bCs/>
          <w:sz w:val="28"/>
          <w:szCs w:val="28"/>
        </w:rPr>
      </w:pPr>
      <w:r w:rsidRPr="00053911">
        <w:rPr>
          <w:bCs/>
          <w:sz w:val="28"/>
          <w:szCs w:val="28"/>
        </w:rPr>
        <w:t>не дается</w:t>
      </w:r>
    </w:p>
    <w:p w:rsidR="00385973" w:rsidRPr="00053911" w:rsidRDefault="00385973" w:rsidP="00385973">
      <w:pPr>
        <w:autoSpaceDE w:val="0"/>
        <w:autoSpaceDN w:val="0"/>
        <w:adjustRightInd w:val="0"/>
        <w:ind w:firstLine="540"/>
        <w:jc w:val="both"/>
        <w:rPr>
          <w:bCs/>
          <w:sz w:val="28"/>
          <w:szCs w:val="28"/>
        </w:rPr>
      </w:pPr>
      <w:r w:rsidRPr="00053911">
        <w:rPr>
          <w:bCs/>
          <w:sz w:val="28"/>
          <w:szCs w:val="28"/>
        </w:rPr>
        <w:lastRenderedPageBreak/>
        <w:t>6.7.1. В случае если в письменно</w:t>
      </w:r>
      <w:r>
        <w:rPr>
          <w:bCs/>
          <w:sz w:val="28"/>
          <w:szCs w:val="28"/>
        </w:rPr>
        <w:t>й жалобе</w:t>
      </w:r>
      <w:r w:rsidRPr="00053911">
        <w:rPr>
          <w:bCs/>
          <w:sz w:val="28"/>
          <w:szCs w:val="28"/>
        </w:rPr>
        <w:t xml:space="preserve"> не указаны</w:t>
      </w:r>
      <w:r>
        <w:rPr>
          <w:bCs/>
          <w:sz w:val="28"/>
          <w:szCs w:val="28"/>
        </w:rPr>
        <w:t>:</w:t>
      </w:r>
      <w:r w:rsidRPr="00053911">
        <w:rPr>
          <w:bCs/>
          <w:sz w:val="28"/>
          <w:szCs w:val="28"/>
        </w:rPr>
        <w:t xml:space="preserve"> фамилия </w:t>
      </w:r>
      <w:r>
        <w:rPr>
          <w:bCs/>
          <w:sz w:val="28"/>
          <w:szCs w:val="28"/>
        </w:rPr>
        <w:t>заявителя</w:t>
      </w:r>
      <w:r w:rsidRPr="00053911">
        <w:rPr>
          <w:bCs/>
          <w:sz w:val="28"/>
          <w:szCs w:val="28"/>
        </w:rPr>
        <w:t xml:space="preserve">, направившего обращение, или почтовый адрес, по которому должен быть направлен ответ, ответ на </w:t>
      </w:r>
      <w:r>
        <w:rPr>
          <w:bCs/>
          <w:sz w:val="28"/>
          <w:szCs w:val="28"/>
        </w:rPr>
        <w:t>жалобу</w:t>
      </w:r>
      <w:r w:rsidRPr="00053911">
        <w:rPr>
          <w:bCs/>
          <w:sz w:val="28"/>
          <w:szCs w:val="28"/>
        </w:rPr>
        <w:t xml:space="preserve"> не дается. Если в указанно</w:t>
      </w:r>
      <w:r>
        <w:rPr>
          <w:bCs/>
          <w:sz w:val="28"/>
          <w:szCs w:val="28"/>
        </w:rPr>
        <w:t>й жалобе</w:t>
      </w:r>
      <w:r w:rsidRPr="00053911">
        <w:rPr>
          <w:bCs/>
          <w:sz w:val="28"/>
          <w:szCs w:val="28"/>
        </w:rPr>
        <w:t xml:space="preserve">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Pr>
          <w:bCs/>
          <w:sz w:val="28"/>
          <w:szCs w:val="28"/>
        </w:rPr>
        <w:t xml:space="preserve">жалоба </w:t>
      </w:r>
      <w:r w:rsidRPr="00053911">
        <w:rPr>
          <w:bCs/>
          <w:sz w:val="28"/>
          <w:szCs w:val="28"/>
        </w:rPr>
        <w:t>подлежит направлению в государственный орган в соответствии с его компетенцией.</w:t>
      </w:r>
    </w:p>
    <w:p w:rsidR="00385973" w:rsidRPr="00053911" w:rsidRDefault="00385973" w:rsidP="00385973">
      <w:pPr>
        <w:autoSpaceDE w:val="0"/>
        <w:autoSpaceDN w:val="0"/>
        <w:adjustRightInd w:val="0"/>
        <w:ind w:firstLine="540"/>
        <w:jc w:val="both"/>
        <w:rPr>
          <w:bCs/>
          <w:sz w:val="28"/>
          <w:szCs w:val="28"/>
        </w:rPr>
      </w:pPr>
      <w:r w:rsidRPr="00053911">
        <w:rPr>
          <w:bCs/>
          <w:sz w:val="28"/>
          <w:szCs w:val="28"/>
        </w:rPr>
        <w:t xml:space="preserve">6.7.2. </w:t>
      </w:r>
      <w:r>
        <w:rPr>
          <w:bCs/>
          <w:sz w:val="28"/>
          <w:szCs w:val="28"/>
        </w:rPr>
        <w:t>Жалоба</w:t>
      </w:r>
      <w:r w:rsidRPr="00053911">
        <w:rPr>
          <w:bCs/>
          <w:sz w:val="28"/>
          <w:szCs w:val="28"/>
        </w:rPr>
        <w:t>, в которо</w:t>
      </w:r>
      <w:r>
        <w:rPr>
          <w:bCs/>
          <w:sz w:val="28"/>
          <w:szCs w:val="28"/>
        </w:rPr>
        <w:t>й</w:t>
      </w:r>
      <w:r w:rsidRPr="00053911">
        <w:rPr>
          <w:bCs/>
          <w:sz w:val="28"/>
          <w:szCs w:val="28"/>
        </w:rPr>
        <w:t xml:space="preserve"> обжалуется судебное решение, в течение семи дней со дня регистрации возвращается </w:t>
      </w:r>
      <w:r>
        <w:rPr>
          <w:bCs/>
          <w:sz w:val="28"/>
          <w:szCs w:val="28"/>
        </w:rPr>
        <w:t>заявителю</w:t>
      </w:r>
      <w:r w:rsidRPr="00053911">
        <w:rPr>
          <w:bCs/>
          <w:sz w:val="28"/>
          <w:szCs w:val="28"/>
        </w:rPr>
        <w:t xml:space="preserve">, направившему </w:t>
      </w:r>
      <w:r>
        <w:rPr>
          <w:bCs/>
          <w:sz w:val="28"/>
          <w:szCs w:val="28"/>
        </w:rPr>
        <w:t>жалобу</w:t>
      </w:r>
      <w:r w:rsidRPr="00053911">
        <w:rPr>
          <w:bCs/>
          <w:sz w:val="28"/>
          <w:szCs w:val="28"/>
        </w:rPr>
        <w:t>, с разъяснением порядка обжалования данного судебного решения.</w:t>
      </w:r>
    </w:p>
    <w:p w:rsidR="00385973" w:rsidRPr="00053911" w:rsidRDefault="00385973" w:rsidP="00385973">
      <w:pPr>
        <w:autoSpaceDE w:val="0"/>
        <w:autoSpaceDN w:val="0"/>
        <w:adjustRightInd w:val="0"/>
        <w:ind w:firstLine="540"/>
        <w:jc w:val="both"/>
        <w:rPr>
          <w:bCs/>
          <w:sz w:val="28"/>
          <w:szCs w:val="28"/>
        </w:rPr>
      </w:pPr>
      <w:r w:rsidRPr="00053911">
        <w:rPr>
          <w:bCs/>
          <w:sz w:val="28"/>
          <w:szCs w:val="28"/>
        </w:rPr>
        <w:t xml:space="preserve">6.7.3. </w:t>
      </w:r>
      <w:r>
        <w:rPr>
          <w:bCs/>
          <w:sz w:val="28"/>
          <w:szCs w:val="28"/>
        </w:rPr>
        <w:t>Орган местного самоуправления Ленинградской области</w:t>
      </w:r>
      <w:r w:rsidRPr="00053911">
        <w:rPr>
          <w:bCs/>
          <w:sz w:val="28"/>
          <w:szCs w:val="28"/>
        </w:rPr>
        <w:t xml:space="preserve"> или должностное лицо </w:t>
      </w:r>
      <w:r>
        <w:rPr>
          <w:bCs/>
          <w:sz w:val="28"/>
          <w:szCs w:val="28"/>
        </w:rPr>
        <w:t>органа местного самоуправления Ленинградской области</w:t>
      </w:r>
      <w:r w:rsidRPr="00053911">
        <w:rPr>
          <w:bCs/>
          <w:sz w:val="28"/>
          <w:szCs w:val="28"/>
        </w:rPr>
        <w:t xml:space="preserve"> при получении письменно</w:t>
      </w:r>
      <w:r>
        <w:rPr>
          <w:bCs/>
          <w:sz w:val="28"/>
          <w:szCs w:val="28"/>
        </w:rPr>
        <w:t>й жалобы</w:t>
      </w:r>
      <w:r w:rsidRPr="00053911">
        <w:rPr>
          <w:bCs/>
          <w:sz w:val="28"/>
          <w:szCs w:val="28"/>
        </w:rPr>
        <w:t>, в которо</w:t>
      </w:r>
      <w:r>
        <w:rPr>
          <w:bCs/>
          <w:sz w:val="28"/>
          <w:szCs w:val="28"/>
        </w:rPr>
        <w:t>й</w:t>
      </w:r>
      <w:r w:rsidRPr="00053911">
        <w:rPr>
          <w:bCs/>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Pr>
          <w:bCs/>
          <w:sz w:val="28"/>
          <w:szCs w:val="28"/>
        </w:rPr>
        <w:t>жалобу</w:t>
      </w:r>
      <w:r w:rsidRPr="00053911">
        <w:rPr>
          <w:bCs/>
          <w:sz w:val="28"/>
          <w:szCs w:val="28"/>
        </w:rPr>
        <w:t xml:space="preserve"> без ответа по существу поставленных в не</w:t>
      </w:r>
      <w:r>
        <w:rPr>
          <w:bCs/>
          <w:sz w:val="28"/>
          <w:szCs w:val="28"/>
        </w:rPr>
        <w:t>й</w:t>
      </w:r>
      <w:r w:rsidRPr="00053911">
        <w:rPr>
          <w:bCs/>
          <w:sz w:val="28"/>
          <w:szCs w:val="28"/>
        </w:rPr>
        <w:t xml:space="preserve"> вопросов и сообщить </w:t>
      </w:r>
      <w:r>
        <w:rPr>
          <w:bCs/>
          <w:sz w:val="28"/>
          <w:szCs w:val="28"/>
        </w:rPr>
        <w:t>заявителю</w:t>
      </w:r>
      <w:r w:rsidRPr="00053911">
        <w:rPr>
          <w:bCs/>
          <w:sz w:val="28"/>
          <w:szCs w:val="28"/>
        </w:rPr>
        <w:t xml:space="preserve">, направившему </w:t>
      </w:r>
      <w:r>
        <w:rPr>
          <w:bCs/>
          <w:sz w:val="28"/>
          <w:szCs w:val="28"/>
        </w:rPr>
        <w:t>жалобу</w:t>
      </w:r>
      <w:r w:rsidRPr="00053911">
        <w:rPr>
          <w:bCs/>
          <w:sz w:val="28"/>
          <w:szCs w:val="28"/>
        </w:rPr>
        <w:t>, о недопустимости злоупотребления правом.</w:t>
      </w:r>
    </w:p>
    <w:p w:rsidR="00385973" w:rsidRPr="00053911" w:rsidRDefault="00385973" w:rsidP="00385973">
      <w:pPr>
        <w:autoSpaceDE w:val="0"/>
        <w:autoSpaceDN w:val="0"/>
        <w:adjustRightInd w:val="0"/>
        <w:ind w:firstLine="540"/>
        <w:jc w:val="both"/>
        <w:rPr>
          <w:bCs/>
          <w:sz w:val="28"/>
          <w:szCs w:val="28"/>
        </w:rPr>
      </w:pPr>
      <w:r w:rsidRPr="00053911">
        <w:rPr>
          <w:bCs/>
          <w:sz w:val="28"/>
          <w:szCs w:val="28"/>
        </w:rPr>
        <w:t xml:space="preserve">6.7.4. В случае если текст </w:t>
      </w:r>
      <w:r>
        <w:rPr>
          <w:bCs/>
          <w:sz w:val="28"/>
          <w:szCs w:val="28"/>
        </w:rPr>
        <w:t>жалобы</w:t>
      </w:r>
      <w:r w:rsidRPr="00053911">
        <w:rPr>
          <w:bCs/>
          <w:sz w:val="28"/>
          <w:szCs w:val="28"/>
        </w:rPr>
        <w:t xml:space="preserve"> не поддается прочтению, ответ на </w:t>
      </w:r>
      <w:r>
        <w:rPr>
          <w:bCs/>
          <w:sz w:val="28"/>
          <w:szCs w:val="28"/>
        </w:rPr>
        <w:t xml:space="preserve">жалобу </w:t>
      </w:r>
      <w:r w:rsidRPr="00053911">
        <w:rPr>
          <w:bCs/>
          <w:sz w:val="28"/>
          <w:szCs w:val="28"/>
        </w:rPr>
        <w:t>не дается</w:t>
      </w:r>
      <w:r>
        <w:rPr>
          <w:bCs/>
          <w:sz w:val="28"/>
          <w:szCs w:val="28"/>
        </w:rPr>
        <w:t>,</w:t>
      </w:r>
      <w:r w:rsidRPr="00053911">
        <w:rPr>
          <w:bCs/>
          <w:sz w:val="28"/>
          <w:szCs w:val="28"/>
        </w:rPr>
        <w:t xml:space="preserve"> и </w:t>
      </w:r>
      <w:r>
        <w:rPr>
          <w:bCs/>
          <w:sz w:val="28"/>
          <w:szCs w:val="28"/>
        </w:rPr>
        <w:t>она</w:t>
      </w:r>
      <w:r w:rsidRPr="00053911">
        <w:rPr>
          <w:bCs/>
          <w:sz w:val="28"/>
          <w:szCs w:val="28"/>
        </w:rPr>
        <w:t xml:space="preserve"> не подлежит направлению на рассмотрение в орган </w:t>
      </w:r>
      <w:r>
        <w:rPr>
          <w:bCs/>
          <w:sz w:val="28"/>
          <w:szCs w:val="28"/>
        </w:rPr>
        <w:t>местного самоуправления</w:t>
      </w:r>
      <w:r w:rsidRPr="00053911">
        <w:rPr>
          <w:bCs/>
          <w:sz w:val="28"/>
          <w:szCs w:val="28"/>
        </w:rPr>
        <w:t xml:space="preserve"> Ленинградской области в соответствии с компетенцией, о чем в течени</w:t>
      </w:r>
      <w:r>
        <w:rPr>
          <w:bCs/>
          <w:sz w:val="28"/>
          <w:szCs w:val="28"/>
        </w:rPr>
        <w:t>е семи дней со дня регистрации жалобы</w:t>
      </w:r>
      <w:r w:rsidRPr="00053911">
        <w:rPr>
          <w:bCs/>
          <w:sz w:val="28"/>
          <w:szCs w:val="28"/>
        </w:rPr>
        <w:t xml:space="preserve"> сообщается </w:t>
      </w:r>
      <w:r>
        <w:rPr>
          <w:bCs/>
          <w:sz w:val="28"/>
          <w:szCs w:val="28"/>
        </w:rPr>
        <w:t>заявителю</w:t>
      </w:r>
      <w:r w:rsidRPr="00053911">
        <w:rPr>
          <w:bCs/>
          <w:sz w:val="28"/>
          <w:szCs w:val="28"/>
        </w:rPr>
        <w:t>, если его фамилия и почтовый адрес поддаются прочтению.</w:t>
      </w:r>
    </w:p>
    <w:p w:rsidR="00385973" w:rsidRPr="00053911" w:rsidRDefault="00385973" w:rsidP="00385973">
      <w:pPr>
        <w:autoSpaceDE w:val="0"/>
        <w:autoSpaceDN w:val="0"/>
        <w:adjustRightInd w:val="0"/>
        <w:ind w:firstLine="540"/>
        <w:jc w:val="both"/>
        <w:rPr>
          <w:bCs/>
          <w:sz w:val="28"/>
          <w:szCs w:val="28"/>
        </w:rPr>
      </w:pPr>
      <w:r w:rsidRPr="00053911">
        <w:rPr>
          <w:bCs/>
          <w:sz w:val="28"/>
          <w:szCs w:val="28"/>
        </w:rPr>
        <w:t>6.7.5. В случае если в письменно</w:t>
      </w:r>
      <w:r>
        <w:rPr>
          <w:bCs/>
          <w:sz w:val="28"/>
          <w:szCs w:val="28"/>
        </w:rPr>
        <w:t>й жалобе заявителя</w:t>
      </w:r>
      <w:r w:rsidRPr="00053911">
        <w:rPr>
          <w:bCs/>
          <w:sz w:val="28"/>
          <w:szCs w:val="28"/>
        </w:rPr>
        <w:t xml:space="preserve"> содержится вопрос, на который ему неоднократно давались письменные ответы по существу в связи с ранее направляемыми </w:t>
      </w:r>
      <w:r>
        <w:rPr>
          <w:bCs/>
          <w:sz w:val="28"/>
          <w:szCs w:val="28"/>
        </w:rPr>
        <w:t>жалобами</w:t>
      </w:r>
      <w:r w:rsidRPr="00053911">
        <w:rPr>
          <w:bCs/>
          <w:sz w:val="28"/>
          <w:szCs w:val="28"/>
        </w:rPr>
        <w:t xml:space="preserve">, и при этом в </w:t>
      </w:r>
      <w:r>
        <w:rPr>
          <w:bCs/>
          <w:sz w:val="28"/>
          <w:szCs w:val="28"/>
        </w:rPr>
        <w:t>жалобе</w:t>
      </w:r>
      <w:r w:rsidRPr="00053911">
        <w:rPr>
          <w:bCs/>
          <w:sz w:val="28"/>
          <w:szCs w:val="28"/>
        </w:rPr>
        <w:t xml:space="preserve"> не приводятся новые доводы или обстоятельства, должностное лицо </w:t>
      </w:r>
      <w:r>
        <w:rPr>
          <w:bCs/>
          <w:sz w:val="28"/>
          <w:szCs w:val="28"/>
        </w:rPr>
        <w:t>в</w:t>
      </w:r>
      <w:r w:rsidRPr="00053911">
        <w:rPr>
          <w:bCs/>
          <w:sz w:val="28"/>
          <w:szCs w:val="28"/>
        </w:rPr>
        <w:t xml:space="preserve">праве принять решение о безосновательности очередного обращения и прекращении переписки с </w:t>
      </w:r>
      <w:r>
        <w:rPr>
          <w:bCs/>
          <w:sz w:val="28"/>
          <w:szCs w:val="28"/>
        </w:rPr>
        <w:t>заявителем</w:t>
      </w:r>
      <w:r w:rsidRPr="00053911">
        <w:rPr>
          <w:bCs/>
          <w:sz w:val="28"/>
          <w:szCs w:val="28"/>
        </w:rPr>
        <w:t xml:space="preserve"> по данному вопросу. В случае если ответ по существу поставленного в </w:t>
      </w:r>
      <w:r>
        <w:rPr>
          <w:bCs/>
          <w:sz w:val="28"/>
          <w:szCs w:val="28"/>
        </w:rPr>
        <w:t>жалобе</w:t>
      </w:r>
      <w:r w:rsidRPr="00053911">
        <w:rPr>
          <w:bCs/>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w:t>
      </w:r>
      <w:r>
        <w:rPr>
          <w:bCs/>
          <w:sz w:val="28"/>
          <w:szCs w:val="28"/>
        </w:rPr>
        <w:t>заявителю</w:t>
      </w:r>
      <w:r w:rsidRPr="00053911">
        <w:rPr>
          <w:bCs/>
          <w:sz w:val="28"/>
          <w:szCs w:val="28"/>
        </w:rPr>
        <w:t xml:space="preserve">, направившему </w:t>
      </w:r>
      <w:r>
        <w:rPr>
          <w:bCs/>
          <w:sz w:val="28"/>
          <w:szCs w:val="28"/>
        </w:rPr>
        <w:t>жалобу</w:t>
      </w:r>
      <w:r w:rsidRPr="00053911">
        <w:rPr>
          <w:bCs/>
          <w:sz w:val="28"/>
          <w:szCs w:val="28"/>
        </w:rPr>
        <w:t>, сообщается о невозможности дать ответ по существу поставленного в нем вопроса в связи с недопустимостью разглашения указанных сведений.</w:t>
      </w:r>
    </w:p>
    <w:p w:rsidR="00385973" w:rsidRPr="00053911" w:rsidRDefault="00385973" w:rsidP="00385973">
      <w:pPr>
        <w:autoSpaceDE w:val="0"/>
        <w:autoSpaceDN w:val="0"/>
        <w:adjustRightInd w:val="0"/>
        <w:ind w:firstLine="540"/>
        <w:jc w:val="both"/>
        <w:rPr>
          <w:bCs/>
          <w:sz w:val="28"/>
          <w:szCs w:val="28"/>
        </w:rPr>
      </w:pPr>
      <w:r w:rsidRPr="00053911">
        <w:rPr>
          <w:bCs/>
          <w:sz w:val="28"/>
          <w:szCs w:val="28"/>
        </w:rPr>
        <w:t xml:space="preserve">6.7.6. В ходе личного приема </w:t>
      </w:r>
      <w:r>
        <w:rPr>
          <w:bCs/>
          <w:sz w:val="28"/>
          <w:szCs w:val="28"/>
        </w:rPr>
        <w:t>заявителю</w:t>
      </w:r>
      <w:r w:rsidRPr="00053911">
        <w:rPr>
          <w:bCs/>
          <w:sz w:val="28"/>
          <w:szCs w:val="28"/>
        </w:rPr>
        <w:t xml:space="preserve"> может быть отказано в дальнейшем рассмотрении </w:t>
      </w:r>
      <w:r>
        <w:rPr>
          <w:bCs/>
          <w:sz w:val="28"/>
          <w:szCs w:val="28"/>
        </w:rPr>
        <w:t>жалобы</w:t>
      </w:r>
      <w:r w:rsidRPr="00053911">
        <w:rPr>
          <w:bCs/>
          <w:sz w:val="28"/>
          <w:szCs w:val="28"/>
        </w:rPr>
        <w:t xml:space="preserve">, если ему ранее был дан ответ по существу поставленных в </w:t>
      </w:r>
      <w:r>
        <w:rPr>
          <w:bCs/>
          <w:sz w:val="28"/>
          <w:szCs w:val="28"/>
        </w:rPr>
        <w:t xml:space="preserve">жалобе </w:t>
      </w:r>
      <w:r w:rsidRPr="00053911">
        <w:rPr>
          <w:bCs/>
          <w:sz w:val="28"/>
          <w:szCs w:val="28"/>
        </w:rPr>
        <w:t>вопросов.</w:t>
      </w:r>
    </w:p>
    <w:p w:rsidR="00385973" w:rsidRPr="00053911" w:rsidRDefault="00385973" w:rsidP="00385973">
      <w:pPr>
        <w:autoSpaceDE w:val="0"/>
        <w:autoSpaceDN w:val="0"/>
        <w:adjustRightInd w:val="0"/>
        <w:jc w:val="center"/>
        <w:outlineLvl w:val="0"/>
        <w:rPr>
          <w:bCs/>
          <w:sz w:val="28"/>
          <w:szCs w:val="28"/>
        </w:rPr>
      </w:pPr>
      <w:r w:rsidRPr="00053911">
        <w:rPr>
          <w:bCs/>
          <w:sz w:val="28"/>
          <w:szCs w:val="28"/>
        </w:rPr>
        <w:t>6.8. Результат досудебного (внесудебного) обжалования</w:t>
      </w:r>
    </w:p>
    <w:p w:rsidR="00385973" w:rsidRPr="00053911" w:rsidRDefault="00385973" w:rsidP="00385973">
      <w:pPr>
        <w:autoSpaceDE w:val="0"/>
        <w:autoSpaceDN w:val="0"/>
        <w:adjustRightInd w:val="0"/>
        <w:jc w:val="center"/>
        <w:rPr>
          <w:bCs/>
          <w:sz w:val="28"/>
          <w:szCs w:val="28"/>
        </w:rPr>
      </w:pPr>
      <w:r w:rsidRPr="00053911">
        <w:rPr>
          <w:bCs/>
          <w:sz w:val="28"/>
          <w:szCs w:val="28"/>
        </w:rPr>
        <w:t>применительно к каждой процедуре либо инстанции обжалования</w:t>
      </w:r>
    </w:p>
    <w:p w:rsidR="00385973" w:rsidRPr="00053911" w:rsidRDefault="00385973" w:rsidP="00385973">
      <w:pPr>
        <w:autoSpaceDE w:val="0"/>
        <w:autoSpaceDN w:val="0"/>
        <w:adjustRightInd w:val="0"/>
        <w:ind w:firstLine="540"/>
        <w:jc w:val="both"/>
        <w:rPr>
          <w:bCs/>
          <w:sz w:val="28"/>
          <w:szCs w:val="28"/>
        </w:rPr>
      </w:pPr>
      <w:r w:rsidRPr="00053911">
        <w:rPr>
          <w:bCs/>
          <w:sz w:val="28"/>
          <w:szCs w:val="28"/>
        </w:rPr>
        <w:t>По результатам досудебного (внесудебного) обжалования могут быть приняты следующие решения:</w:t>
      </w:r>
    </w:p>
    <w:p w:rsidR="00385973" w:rsidRPr="00053911" w:rsidRDefault="00385973" w:rsidP="00385973">
      <w:pPr>
        <w:autoSpaceDE w:val="0"/>
        <w:autoSpaceDN w:val="0"/>
        <w:adjustRightInd w:val="0"/>
        <w:ind w:firstLine="540"/>
        <w:jc w:val="both"/>
        <w:rPr>
          <w:bCs/>
          <w:sz w:val="28"/>
          <w:szCs w:val="28"/>
        </w:rPr>
      </w:pPr>
      <w:r w:rsidRPr="00053911">
        <w:rPr>
          <w:bCs/>
          <w:sz w:val="28"/>
          <w:szCs w:val="28"/>
        </w:rPr>
        <w:t>- о признании жалобы обоснованной и устранении выявленных нарушений;</w:t>
      </w:r>
    </w:p>
    <w:p w:rsidR="00385973" w:rsidRDefault="00385973" w:rsidP="00385973">
      <w:pPr>
        <w:autoSpaceDE w:val="0"/>
        <w:autoSpaceDN w:val="0"/>
        <w:adjustRightInd w:val="0"/>
        <w:ind w:firstLine="540"/>
        <w:jc w:val="both"/>
        <w:outlineLvl w:val="1"/>
        <w:rPr>
          <w:sz w:val="28"/>
          <w:szCs w:val="28"/>
        </w:rPr>
      </w:pPr>
      <w:r w:rsidRPr="00053911">
        <w:rPr>
          <w:bCs/>
          <w:sz w:val="28"/>
          <w:szCs w:val="28"/>
        </w:rPr>
        <w:t>- о признании жалобы необоснованной с направлением заинтересованному лицу мотивированного отказа в удовлетворении жалобы.</w:t>
      </w:r>
    </w:p>
    <w:p w:rsidR="005B4289" w:rsidRPr="00A4166C" w:rsidRDefault="00953300" w:rsidP="005B4289">
      <w:pPr>
        <w:autoSpaceDE w:val="0"/>
        <w:autoSpaceDN w:val="0"/>
        <w:adjustRightInd w:val="0"/>
        <w:ind w:firstLine="540"/>
        <w:jc w:val="both"/>
        <w:rPr>
          <w:bCs/>
          <w:sz w:val="28"/>
          <w:szCs w:val="28"/>
        </w:rPr>
      </w:pPr>
      <w:r>
        <w:rPr>
          <w:sz w:val="28"/>
          <w:szCs w:val="28"/>
        </w:rPr>
        <w:t xml:space="preserve"> </w:t>
      </w:r>
    </w:p>
    <w:p w:rsidR="00385973" w:rsidRDefault="00385973" w:rsidP="00385973">
      <w:pPr>
        <w:autoSpaceDE w:val="0"/>
        <w:autoSpaceDN w:val="0"/>
        <w:adjustRightInd w:val="0"/>
        <w:ind w:firstLine="540"/>
        <w:jc w:val="both"/>
        <w:outlineLvl w:val="1"/>
        <w:rPr>
          <w:sz w:val="28"/>
          <w:szCs w:val="28"/>
        </w:rPr>
      </w:pPr>
    </w:p>
    <w:p w:rsidR="00385973" w:rsidRDefault="00385973" w:rsidP="00385973">
      <w:pPr>
        <w:autoSpaceDE w:val="0"/>
        <w:autoSpaceDN w:val="0"/>
        <w:adjustRightInd w:val="0"/>
        <w:ind w:firstLine="540"/>
        <w:jc w:val="both"/>
        <w:outlineLvl w:val="1"/>
        <w:rPr>
          <w:sz w:val="28"/>
          <w:szCs w:val="28"/>
        </w:rPr>
      </w:pPr>
    </w:p>
    <w:p w:rsidR="00385973" w:rsidRPr="009E04D7" w:rsidRDefault="00385973" w:rsidP="00385973">
      <w:pPr>
        <w:autoSpaceDE w:val="0"/>
        <w:autoSpaceDN w:val="0"/>
        <w:adjustRightInd w:val="0"/>
        <w:jc w:val="right"/>
        <w:outlineLvl w:val="1"/>
        <w:rPr>
          <w:b/>
          <w:sz w:val="28"/>
          <w:szCs w:val="28"/>
        </w:rPr>
      </w:pPr>
      <w:r w:rsidRPr="009E04D7">
        <w:rPr>
          <w:b/>
          <w:sz w:val="28"/>
          <w:szCs w:val="28"/>
        </w:rPr>
        <w:lastRenderedPageBreak/>
        <w:t>Приложение 1</w:t>
      </w:r>
    </w:p>
    <w:p w:rsidR="00385973" w:rsidRDefault="00953300" w:rsidP="00385973">
      <w:pPr>
        <w:autoSpaceDE w:val="0"/>
        <w:autoSpaceDN w:val="0"/>
        <w:adjustRightInd w:val="0"/>
        <w:jc w:val="right"/>
        <w:outlineLvl w:val="1"/>
        <w:rPr>
          <w:b/>
          <w:sz w:val="28"/>
          <w:szCs w:val="28"/>
        </w:rPr>
      </w:pPr>
      <w:r>
        <w:rPr>
          <w:b/>
          <w:sz w:val="28"/>
          <w:szCs w:val="28"/>
        </w:rPr>
        <w:t>к административному регламенту</w:t>
      </w:r>
    </w:p>
    <w:p w:rsidR="00385973" w:rsidRPr="009E04D7" w:rsidRDefault="00385973" w:rsidP="00385973">
      <w:pPr>
        <w:autoSpaceDE w:val="0"/>
        <w:autoSpaceDN w:val="0"/>
        <w:adjustRightInd w:val="0"/>
        <w:jc w:val="right"/>
        <w:outlineLvl w:val="1"/>
        <w:rPr>
          <w:sz w:val="28"/>
          <w:szCs w:val="28"/>
        </w:rPr>
      </w:pPr>
    </w:p>
    <w:p w:rsidR="00385973" w:rsidRPr="009E04D7" w:rsidRDefault="00385973" w:rsidP="00385973">
      <w:pPr>
        <w:autoSpaceDE w:val="0"/>
        <w:autoSpaceDN w:val="0"/>
        <w:adjustRightInd w:val="0"/>
        <w:jc w:val="center"/>
        <w:outlineLvl w:val="1"/>
        <w:rPr>
          <w:b/>
          <w:sz w:val="28"/>
          <w:szCs w:val="28"/>
        </w:rPr>
      </w:pPr>
      <w:r w:rsidRPr="009E04D7">
        <w:rPr>
          <w:b/>
          <w:sz w:val="28"/>
          <w:szCs w:val="28"/>
        </w:rPr>
        <w:t>БЛОК-СХЕМА</w:t>
      </w:r>
    </w:p>
    <w:p w:rsidR="00385973" w:rsidRPr="009E04D7" w:rsidRDefault="00385973" w:rsidP="00385973">
      <w:pPr>
        <w:pStyle w:val="ConsPlusTitle"/>
        <w:widowControl/>
        <w:jc w:val="center"/>
        <w:rPr>
          <w:sz w:val="28"/>
          <w:szCs w:val="28"/>
        </w:rPr>
      </w:pPr>
      <w:r w:rsidRPr="009E04D7">
        <w:rPr>
          <w:sz w:val="28"/>
          <w:szCs w:val="28"/>
        </w:rPr>
        <w:t xml:space="preserve">последовательности действий по предоставлению муниципальной услуги </w:t>
      </w:r>
    </w:p>
    <w:p w:rsidR="00385973" w:rsidRPr="009E04D7" w:rsidRDefault="00385973" w:rsidP="00385973">
      <w:pPr>
        <w:autoSpaceDE w:val="0"/>
        <w:autoSpaceDN w:val="0"/>
        <w:adjustRightInd w:val="0"/>
        <w:jc w:val="center"/>
        <w:outlineLvl w:val="1"/>
        <w:rPr>
          <w:b/>
          <w:sz w:val="28"/>
          <w:szCs w:val="28"/>
        </w:rPr>
      </w:pPr>
      <w:r w:rsidRPr="009E04D7">
        <w:rPr>
          <w:b/>
          <w:sz w:val="28"/>
          <w:szCs w:val="28"/>
        </w:rPr>
        <w:t xml:space="preserve">по </w:t>
      </w:r>
      <w:r w:rsidRPr="009E04D7">
        <w:rPr>
          <w:rFonts w:cs="Courier New"/>
          <w:b/>
          <w:sz w:val="28"/>
          <w:szCs w:val="28"/>
        </w:rPr>
        <w:t>выдаче разрешений на снос или пересадку зеленых насаждений</w:t>
      </w:r>
    </w:p>
    <w:tbl>
      <w:tblPr>
        <w:tblW w:w="0" w:type="auto"/>
        <w:jc w:val="center"/>
        <w:tblLook w:val="01E0" w:firstRow="1" w:lastRow="1" w:firstColumn="1" w:lastColumn="1" w:noHBand="0" w:noVBand="0"/>
      </w:tblPr>
      <w:tblGrid>
        <w:gridCol w:w="4320"/>
        <w:gridCol w:w="720"/>
        <w:gridCol w:w="711"/>
        <w:gridCol w:w="2709"/>
        <w:gridCol w:w="720"/>
      </w:tblGrid>
      <w:tr w:rsidR="00385973" w:rsidRPr="009E04D7" w:rsidTr="00B51E34">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 xml:space="preserve">Заявление о предоставлении </w:t>
            </w:r>
            <w:r w:rsidRPr="009E04D7">
              <w:rPr>
                <w:rFonts w:eastAsia="Calibri"/>
                <w:color w:val="000000"/>
                <w:sz w:val="28"/>
                <w:szCs w:val="28"/>
              </w:rPr>
              <w:t>муниципальной</w:t>
            </w:r>
            <w:r w:rsidRPr="009E04D7">
              <w:rPr>
                <w:rFonts w:eastAsia="Calibri"/>
                <w:sz w:val="28"/>
                <w:szCs w:val="28"/>
              </w:rPr>
              <w:t xml:space="preserve"> услуги</w:t>
            </w:r>
          </w:p>
        </w:tc>
      </w:tr>
      <w:tr w:rsidR="00385973" w:rsidRPr="009E04D7" w:rsidTr="00B51E34">
        <w:trPr>
          <w:gridAfter w:val="2"/>
          <w:wAfter w:w="1629" w:type="dxa"/>
          <w:trHeight w:val="361"/>
          <w:jc w:val="center"/>
        </w:trPr>
        <w:tc>
          <w:tcPr>
            <w:tcW w:w="5751" w:type="dxa"/>
            <w:gridSpan w:val="3"/>
            <w:tcBorders>
              <w:top w:val="single" w:sz="4" w:space="0" w:color="auto"/>
              <w:bottom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b/>
                <w:sz w:val="28"/>
                <w:szCs w:val="28"/>
              </w:rPr>
            </w:pPr>
            <w:r w:rsidRPr="009E04D7">
              <w:rPr>
                <w:rFonts w:eastAsia="Calibri"/>
                <w:b/>
                <w:sz w:val="28"/>
                <w:szCs w:val="28"/>
              </w:rPr>
              <w:t>↓</w:t>
            </w:r>
          </w:p>
        </w:tc>
      </w:tr>
      <w:tr w:rsidR="00385973" w:rsidRPr="009E04D7" w:rsidTr="00B51E34">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Прием и регистрация заявления и документов</w:t>
            </w:r>
          </w:p>
        </w:tc>
      </w:tr>
      <w:tr w:rsidR="00385973" w:rsidRPr="009E04D7" w:rsidTr="00B51E34">
        <w:trPr>
          <w:gridAfter w:val="2"/>
          <w:wAfter w:w="1629" w:type="dxa"/>
          <w:trHeight w:val="445"/>
          <w:jc w:val="center"/>
        </w:trPr>
        <w:tc>
          <w:tcPr>
            <w:tcW w:w="5751" w:type="dxa"/>
            <w:gridSpan w:val="3"/>
            <w:tcBorders>
              <w:top w:val="single" w:sz="4" w:space="0" w:color="auto"/>
              <w:bottom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r>
      <w:tr w:rsidR="00385973" w:rsidRPr="009E04D7" w:rsidTr="00B51E34">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Рассмотрение заявления и оформление результата предоставления муниц</w:t>
            </w:r>
            <w:r w:rsidRPr="009E04D7">
              <w:rPr>
                <w:rFonts w:eastAsia="Calibri"/>
                <w:sz w:val="28"/>
                <w:szCs w:val="28"/>
              </w:rPr>
              <w:t>и</w:t>
            </w:r>
            <w:r w:rsidRPr="009E04D7">
              <w:rPr>
                <w:rFonts w:eastAsia="Calibri"/>
                <w:sz w:val="28"/>
                <w:szCs w:val="28"/>
              </w:rPr>
              <w:t>пальной услуги</w:t>
            </w:r>
          </w:p>
        </w:tc>
      </w:tr>
      <w:tr w:rsidR="00385973" w:rsidRPr="009E04D7" w:rsidTr="00B51E34">
        <w:trPr>
          <w:gridAfter w:val="1"/>
          <w:wAfter w:w="720" w:type="dxa"/>
          <w:jc w:val="center"/>
        </w:trPr>
        <w:tc>
          <w:tcPr>
            <w:tcW w:w="34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r>
      <w:tr w:rsidR="00385973" w:rsidRPr="009E04D7" w:rsidTr="00B51E34">
        <w:trPr>
          <w:gridAfter w:val="1"/>
          <w:wAfter w:w="720" w:type="dxa"/>
          <w:jc w:val="center"/>
        </w:trPr>
        <w:tc>
          <w:tcPr>
            <w:tcW w:w="34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да</w:t>
            </w:r>
            <w:r w:rsidRPr="009E04D7">
              <w:rPr>
                <w:rFonts w:eastAsia="Calibri"/>
                <w:b/>
                <w:sz w:val="28"/>
                <w:szCs w:val="28"/>
              </w:rPr>
              <w:t xml:space="preserve"> </w:t>
            </w:r>
          </w:p>
        </w:tc>
        <w:tc>
          <w:tcPr>
            <w:tcW w:w="7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нет</w:t>
            </w:r>
            <w:r w:rsidRPr="009E04D7">
              <w:rPr>
                <w:rFonts w:eastAsia="Calibri"/>
                <w:b/>
                <w:sz w:val="28"/>
                <w:szCs w:val="28"/>
              </w:rPr>
              <w:t xml:space="preserve"> </w:t>
            </w:r>
          </w:p>
        </w:tc>
      </w:tr>
      <w:tr w:rsidR="00385973" w:rsidRPr="009E04D7" w:rsidTr="00B51E34">
        <w:trPr>
          <w:gridAfter w:val="1"/>
          <w:wAfter w:w="720" w:type="dxa"/>
          <w:jc w:val="center"/>
        </w:trPr>
        <w:tc>
          <w:tcPr>
            <w:tcW w:w="3420" w:type="dxa"/>
            <w:tcBorders>
              <w:bottom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3420" w:type="dxa"/>
            <w:gridSpan w:val="2"/>
            <w:tcBorders>
              <w:bottom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r>
      <w:tr w:rsidR="00385973" w:rsidTr="00B51E34">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Ответственный исполнитель подготавливает мотивированный отказ</w:t>
            </w:r>
          </w:p>
        </w:tc>
      </w:tr>
      <w:tr w:rsidR="00385973" w:rsidTr="00B51E34">
        <w:trPr>
          <w:jc w:val="center"/>
        </w:trPr>
        <w:tc>
          <w:tcPr>
            <w:tcW w:w="4320" w:type="dxa"/>
            <w:tcBorders>
              <w:top w:val="single" w:sz="4" w:space="0" w:color="auto"/>
              <w:bottom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bottom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r>
      <w:tr w:rsidR="00385973" w:rsidTr="00B51E34">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jc w:val="center"/>
              <w:rPr>
                <w:rFonts w:eastAsia="Calibri"/>
                <w:sz w:val="28"/>
                <w:szCs w:val="28"/>
              </w:rPr>
            </w:pPr>
            <w:r w:rsidRPr="009E04D7">
              <w:rPr>
                <w:rFonts w:eastAsia="Calibri"/>
                <w:sz w:val="28"/>
                <w:szCs w:val="28"/>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Мотивированный отказ вместе с материалами возвращается заявителю</w:t>
            </w:r>
          </w:p>
        </w:tc>
      </w:tr>
      <w:tr w:rsidR="00385973" w:rsidRPr="00FD719C"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tcBorders>
              <w:top w:val="nil"/>
              <w:left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left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r>
      <w:tr w:rsidR="00385973" w:rsidRPr="00FD719C"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Подписание уполномоче</w:t>
            </w:r>
            <w:r w:rsidRPr="009E04D7">
              <w:rPr>
                <w:rFonts w:eastAsia="Calibri"/>
                <w:sz w:val="28"/>
                <w:szCs w:val="28"/>
              </w:rPr>
              <w:t>н</w:t>
            </w:r>
            <w:r w:rsidRPr="009E04D7">
              <w:rPr>
                <w:rFonts w:eastAsia="Calibri"/>
                <w:sz w:val="28"/>
                <w:szCs w:val="28"/>
              </w:rPr>
              <w:t>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r>
      <w:tr w:rsidR="00385973" w:rsidRPr="00FD719C"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tcBorders>
              <w:top w:val="nil"/>
              <w:left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r>
      <w:tr w:rsidR="00385973" w:rsidRPr="00FD719C"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bottom w:val="single" w:sz="4" w:space="0" w:color="auto"/>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r>
    </w:tbl>
    <w:p w:rsidR="00385973" w:rsidRDefault="00385973" w:rsidP="00385973">
      <w:pPr>
        <w:tabs>
          <w:tab w:val="left" w:pos="0"/>
        </w:tabs>
        <w:jc w:val="both"/>
      </w:pPr>
    </w:p>
    <w:p w:rsidR="00385973" w:rsidRDefault="00385973" w:rsidP="00385973">
      <w:pPr>
        <w:autoSpaceDE w:val="0"/>
        <w:autoSpaceDN w:val="0"/>
        <w:adjustRightInd w:val="0"/>
        <w:jc w:val="right"/>
        <w:outlineLvl w:val="1"/>
        <w:rPr>
          <w:b/>
        </w:rPr>
      </w:pPr>
    </w:p>
    <w:p w:rsidR="00385973" w:rsidRDefault="00385973" w:rsidP="00385973">
      <w:pPr>
        <w:autoSpaceDE w:val="0"/>
        <w:autoSpaceDN w:val="0"/>
        <w:adjustRightInd w:val="0"/>
        <w:jc w:val="right"/>
        <w:outlineLvl w:val="1"/>
        <w:rPr>
          <w:b/>
        </w:rPr>
      </w:pPr>
    </w:p>
    <w:p w:rsidR="00385973" w:rsidRDefault="00385973" w:rsidP="00385973">
      <w:pPr>
        <w:autoSpaceDE w:val="0"/>
        <w:autoSpaceDN w:val="0"/>
        <w:adjustRightInd w:val="0"/>
        <w:jc w:val="right"/>
        <w:outlineLvl w:val="1"/>
        <w:rPr>
          <w:b/>
        </w:rPr>
      </w:pPr>
    </w:p>
    <w:p w:rsidR="00385973" w:rsidRDefault="00385973" w:rsidP="00385973">
      <w:pPr>
        <w:autoSpaceDE w:val="0"/>
        <w:autoSpaceDN w:val="0"/>
        <w:adjustRightInd w:val="0"/>
        <w:jc w:val="right"/>
        <w:outlineLvl w:val="1"/>
        <w:rPr>
          <w:b/>
        </w:rPr>
      </w:pPr>
    </w:p>
    <w:p w:rsidR="00385973" w:rsidRDefault="00385973" w:rsidP="00385973">
      <w:pPr>
        <w:autoSpaceDE w:val="0"/>
        <w:autoSpaceDN w:val="0"/>
        <w:adjustRightInd w:val="0"/>
        <w:jc w:val="right"/>
        <w:outlineLvl w:val="1"/>
        <w:rPr>
          <w:b/>
        </w:rPr>
      </w:pPr>
    </w:p>
    <w:p w:rsidR="00385973" w:rsidRDefault="00385973" w:rsidP="00385973">
      <w:pPr>
        <w:autoSpaceDE w:val="0"/>
        <w:autoSpaceDN w:val="0"/>
        <w:adjustRightInd w:val="0"/>
        <w:jc w:val="right"/>
        <w:outlineLvl w:val="1"/>
        <w:rPr>
          <w:b/>
        </w:rPr>
      </w:pPr>
    </w:p>
    <w:p w:rsidR="008913A4" w:rsidRDefault="008913A4" w:rsidP="00385973">
      <w:pPr>
        <w:autoSpaceDE w:val="0"/>
        <w:autoSpaceDN w:val="0"/>
        <w:adjustRightInd w:val="0"/>
        <w:jc w:val="right"/>
        <w:outlineLvl w:val="1"/>
        <w:rPr>
          <w:b/>
          <w:sz w:val="28"/>
          <w:szCs w:val="28"/>
        </w:rPr>
      </w:pPr>
    </w:p>
    <w:p w:rsidR="00385973" w:rsidRPr="009E04D7" w:rsidRDefault="00385973" w:rsidP="00385973">
      <w:pPr>
        <w:autoSpaceDE w:val="0"/>
        <w:autoSpaceDN w:val="0"/>
        <w:adjustRightInd w:val="0"/>
        <w:jc w:val="right"/>
        <w:outlineLvl w:val="1"/>
        <w:rPr>
          <w:b/>
          <w:sz w:val="28"/>
          <w:szCs w:val="28"/>
        </w:rPr>
      </w:pPr>
      <w:r w:rsidRPr="009E04D7">
        <w:rPr>
          <w:b/>
          <w:sz w:val="28"/>
          <w:szCs w:val="28"/>
        </w:rPr>
        <w:lastRenderedPageBreak/>
        <w:t>Приложение 2</w:t>
      </w:r>
    </w:p>
    <w:p w:rsidR="00953300" w:rsidRDefault="00953300" w:rsidP="00953300">
      <w:pPr>
        <w:autoSpaceDE w:val="0"/>
        <w:autoSpaceDN w:val="0"/>
        <w:adjustRightInd w:val="0"/>
        <w:jc w:val="right"/>
        <w:outlineLvl w:val="1"/>
        <w:rPr>
          <w:b/>
          <w:sz w:val="28"/>
          <w:szCs w:val="28"/>
        </w:rPr>
      </w:pPr>
      <w:r>
        <w:rPr>
          <w:b/>
          <w:sz w:val="28"/>
          <w:szCs w:val="28"/>
        </w:rPr>
        <w:t>к административному регламенту</w:t>
      </w:r>
    </w:p>
    <w:p w:rsidR="00385973" w:rsidRPr="009E04D7" w:rsidRDefault="00385973" w:rsidP="00385973">
      <w:pPr>
        <w:autoSpaceDE w:val="0"/>
        <w:autoSpaceDN w:val="0"/>
        <w:adjustRightInd w:val="0"/>
        <w:jc w:val="right"/>
        <w:outlineLvl w:val="1"/>
        <w:rPr>
          <w:b/>
          <w:sz w:val="28"/>
          <w:szCs w:val="28"/>
        </w:rPr>
      </w:pPr>
    </w:p>
    <w:p w:rsidR="00385973" w:rsidRPr="009E04D7" w:rsidRDefault="00385973" w:rsidP="00385973">
      <w:pPr>
        <w:autoSpaceDE w:val="0"/>
        <w:autoSpaceDN w:val="0"/>
        <w:adjustRightInd w:val="0"/>
        <w:jc w:val="center"/>
        <w:outlineLvl w:val="1"/>
        <w:rPr>
          <w:b/>
          <w:sz w:val="28"/>
          <w:szCs w:val="28"/>
        </w:rPr>
      </w:pPr>
      <w:r w:rsidRPr="009E04D7">
        <w:rPr>
          <w:b/>
          <w:sz w:val="28"/>
          <w:szCs w:val="28"/>
        </w:rPr>
        <w:t>БЛОК-СХЕМА</w:t>
      </w:r>
    </w:p>
    <w:p w:rsidR="00385973" w:rsidRPr="009E04D7" w:rsidRDefault="00385973" w:rsidP="00385973">
      <w:pPr>
        <w:pStyle w:val="ConsPlusTitle"/>
        <w:widowControl/>
        <w:jc w:val="center"/>
        <w:rPr>
          <w:sz w:val="28"/>
          <w:szCs w:val="28"/>
        </w:rPr>
      </w:pPr>
      <w:r w:rsidRPr="009E04D7">
        <w:rPr>
          <w:sz w:val="28"/>
          <w:szCs w:val="28"/>
        </w:rPr>
        <w:t xml:space="preserve">последовательности действий по предоставлению муниципальной услуги </w:t>
      </w:r>
    </w:p>
    <w:p w:rsidR="00385973" w:rsidRPr="009E04D7" w:rsidRDefault="00385973" w:rsidP="00385973">
      <w:pPr>
        <w:autoSpaceDE w:val="0"/>
        <w:autoSpaceDN w:val="0"/>
        <w:adjustRightInd w:val="0"/>
        <w:jc w:val="center"/>
        <w:outlineLvl w:val="1"/>
        <w:rPr>
          <w:b/>
          <w:sz w:val="28"/>
          <w:szCs w:val="28"/>
        </w:rPr>
      </w:pPr>
      <w:r w:rsidRPr="009E04D7">
        <w:rPr>
          <w:b/>
          <w:sz w:val="28"/>
          <w:szCs w:val="28"/>
        </w:rPr>
        <w:t xml:space="preserve">по </w:t>
      </w:r>
      <w:r w:rsidRPr="009E04D7">
        <w:rPr>
          <w:rFonts w:cs="Courier New"/>
          <w:b/>
          <w:sz w:val="28"/>
          <w:szCs w:val="28"/>
        </w:rPr>
        <w:t>выдаче разрешений на снос или пересадку зеленых насаждений</w:t>
      </w:r>
    </w:p>
    <w:p w:rsidR="00385973" w:rsidRPr="009E04D7" w:rsidRDefault="00385973" w:rsidP="00385973">
      <w:pPr>
        <w:autoSpaceDE w:val="0"/>
        <w:autoSpaceDN w:val="0"/>
        <w:adjustRightInd w:val="0"/>
        <w:jc w:val="center"/>
        <w:outlineLvl w:val="1"/>
        <w:rPr>
          <w:b/>
          <w:color w:val="000000"/>
          <w:sz w:val="28"/>
          <w:szCs w:val="28"/>
        </w:rPr>
      </w:pPr>
      <w:r w:rsidRPr="009E04D7">
        <w:rPr>
          <w:b/>
          <w:sz w:val="28"/>
          <w:szCs w:val="28"/>
        </w:rPr>
        <w:t xml:space="preserve">на базе </w:t>
      </w:r>
      <w:r w:rsidRPr="009E04D7">
        <w:rPr>
          <w:b/>
          <w:color w:val="000000"/>
          <w:sz w:val="28"/>
          <w:szCs w:val="28"/>
        </w:rPr>
        <w:t>МФЦ</w:t>
      </w:r>
    </w:p>
    <w:tbl>
      <w:tblPr>
        <w:tblW w:w="0" w:type="auto"/>
        <w:tblInd w:w="108" w:type="dxa"/>
        <w:tblLook w:val="01E0" w:firstRow="1" w:lastRow="1" w:firstColumn="1" w:lastColumn="1" w:noHBand="0" w:noVBand="0"/>
      </w:tblPr>
      <w:tblGrid>
        <w:gridCol w:w="4320"/>
        <w:gridCol w:w="720"/>
        <w:gridCol w:w="711"/>
        <w:gridCol w:w="2709"/>
        <w:gridCol w:w="720"/>
      </w:tblGrid>
      <w:tr w:rsidR="00385973" w:rsidRPr="009E04D7" w:rsidTr="00B51E34">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color w:val="000000"/>
                <w:sz w:val="28"/>
                <w:szCs w:val="28"/>
              </w:rPr>
            </w:pPr>
            <w:r w:rsidRPr="009E04D7">
              <w:rPr>
                <w:rFonts w:eastAsia="Calibri"/>
                <w:color w:val="000000"/>
                <w:sz w:val="28"/>
                <w:szCs w:val="28"/>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385973" w:rsidRPr="009E04D7" w:rsidTr="00B51E34">
        <w:trPr>
          <w:gridAfter w:val="2"/>
          <w:wAfter w:w="1629" w:type="dxa"/>
          <w:trHeight w:val="361"/>
        </w:trPr>
        <w:tc>
          <w:tcPr>
            <w:tcW w:w="5751" w:type="dxa"/>
            <w:gridSpan w:val="3"/>
            <w:tcBorders>
              <w:top w:val="single" w:sz="4" w:space="0" w:color="auto"/>
              <w:bottom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b/>
                <w:sz w:val="28"/>
                <w:szCs w:val="28"/>
              </w:rPr>
            </w:pPr>
            <w:r w:rsidRPr="009E04D7">
              <w:rPr>
                <w:rFonts w:eastAsia="Calibri"/>
                <w:b/>
                <w:sz w:val="28"/>
                <w:szCs w:val="28"/>
              </w:rPr>
              <w:t>↓</w:t>
            </w:r>
          </w:p>
        </w:tc>
      </w:tr>
      <w:tr w:rsidR="00385973" w:rsidRPr="009E04D7" w:rsidTr="00B51E34">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 xml:space="preserve">Рассмотрение документов органом местного самоуправления Ленинградской области </w:t>
            </w:r>
          </w:p>
        </w:tc>
      </w:tr>
      <w:tr w:rsidR="00385973" w:rsidRPr="009E04D7" w:rsidTr="00B51E34">
        <w:trPr>
          <w:gridAfter w:val="1"/>
          <w:wAfter w:w="720" w:type="dxa"/>
        </w:trPr>
        <w:tc>
          <w:tcPr>
            <w:tcW w:w="34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r>
      <w:tr w:rsidR="00385973" w:rsidRPr="009E04D7" w:rsidTr="00B51E34">
        <w:trPr>
          <w:gridAfter w:val="1"/>
          <w:wAfter w:w="720" w:type="dxa"/>
        </w:trPr>
        <w:tc>
          <w:tcPr>
            <w:tcW w:w="34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да</w:t>
            </w:r>
            <w:r w:rsidRPr="009E04D7">
              <w:rPr>
                <w:rFonts w:eastAsia="Calibri"/>
                <w:b/>
                <w:sz w:val="28"/>
                <w:szCs w:val="28"/>
              </w:rPr>
              <w:t xml:space="preserve"> </w:t>
            </w:r>
          </w:p>
        </w:tc>
        <w:tc>
          <w:tcPr>
            <w:tcW w:w="7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нет</w:t>
            </w:r>
            <w:r w:rsidRPr="009E04D7">
              <w:rPr>
                <w:rFonts w:eastAsia="Calibri"/>
                <w:b/>
                <w:sz w:val="28"/>
                <w:szCs w:val="28"/>
              </w:rPr>
              <w:t xml:space="preserve"> </w:t>
            </w:r>
          </w:p>
        </w:tc>
      </w:tr>
      <w:tr w:rsidR="00385973" w:rsidRPr="009E04D7" w:rsidTr="00B51E34">
        <w:trPr>
          <w:gridAfter w:val="1"/>
          <w:wAfter w:w="720" w:type="dxa"/>
        </w:trPr>
        <w:tc>
          <w:tcPr>
            <w:tcW w:w="3420" w:type="dxa"/>
            <w:tcBorders>
              <w:bottom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3420" w:type="dxa"/>
            <w:gridSpan w:val="2"/>
            <w:tcBorders>
              <w:bottom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r>
      <w:tr w:rsidR="00385973" w:rsidTr="00B51E34">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Ответственный исполнитель подготавливает мотивированный отказ</w:t>
            </w:r>
          </w:p>
        </w:tc>
      </w:tr>
      <w:tr w:rsidR="00385973" w:rsidTr="00B51E34">
        <w:tc>
          <w:tcPr>
            <w:tcW w:w="4320" w:type="dxa"/>
            <w:tcBorders>
              <w:top w:val="single" w:sz="4" w:space="0" w:color="auto"/>
              <w:bottom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bottom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r>
      <w:tr w:rsidR="00385973" w:rsidTr="00B51E34">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 xml:space="preserve">Мотивированный отказ вместе с материалами возвращается в </w:t>
            </w:r>
            <w:r w:rsidRPr="009E04D7">
              <w:rPr>
                <w:rFonts w:eastAsia="Calibri"/>
                <w:color w:val="000000"/>
                <w:sz w:val="28"/>
                <w:szCs w:val="28"/>
              </w:rPr>
              <w:t xml:space="preserve">МФЦ </w:t>
            </w:r>
            <w:r w:rsidRPr="009E04D7">
              <w:rPr>
                <w:rFonts w:eastAsia="Calibri"/>
                <w:sz w:val="28"/>
                <w:szCs w:val="28"/>
              </w:rPr>
              <w:t>для выдачи заявителю</w:t>
            </w:r>
          </w:p>
        </w:tc>
      </w:tr>
      <w:tr w:rsidR="00385973" w:rsidRPr="00FD719C"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tcBorders>
              <w:top w:val="nil"/>
              <w:left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left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r>
      <w:tr w:rsidR="00385973" w:rsidRPr="00FD719C"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single" w:sz="4" w:space="0" w:color="auto"/>
              <w:bottom w:val="single" w:sz="4" w:space="0" w:color="auto"/>
              <w:right w:val="single" w:sz="4" w:space="0" w:color="auto"/>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Подписание уполномоче</w:t>
            </w:r>
            <w:r w:rsidRPr="009E04D7">
              <w:rPr>
                <w:rFonts w:eastAsia="Calibri"/>
                <w:sz w:val="28"/>
                <w:szCs w:val="28"/>
              </w:rPr>
              <w:t>н</w:t>
            </w:r>
            <w:r w:rsidRPr="009E04D7">
              <w:rPr>
                <w:rFonts w:eastAsia="Calibri"/>
                <w:sz w:val="28"/>
                <w:szCs w:val="28"/>
              </w:rPr>
              <w:t>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r>
      <w:tr w:rsidR="00385973" w:rsidRPr="00FD719C"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tcBorders>
              <w:top w:val="nil"/>
              <w:left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r>
      <w:tr w:rsidR="00385973" w:rsidRPr="00FD719C"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bottom w:val="single" w:sz="4" w:space="0" w:color="auto"/>
            </w:tcBorders>
            <w:shd w:val="clear" w:color="auto" w:fill="auto"/>
          </w:tcPr>
          <w:p w:rsidR="00385973" w:rsidRPr="009E04D7" w:rsidRDefault="00385973" w:rsidP="00B51E34">
            <w:pPr>
              <w:jc w:val="center"/>
              <w:rPr>
                <w:rFonts w:eastAsia="Calibri"/>
                <w:sz w:val="28"/>
                <w:szCs w:val="28"/>
              </w:rPr>
            </w:pPr>
            <w:r w:rsidRPr="009E04D7">
              <w:rPr>
                <w:rFonts w:eastAsia="Calibri"/>
                <w:sz w:val="28"/>
                <w:szCs w:val="28"/>
              </w:rPr>
              <w:t xml:space="preserve">Разрешение направляется в </w:t>
            </w:r>
            <w:r w:rsidRPr="009E04D7">
              <w:rPr>
                <w:rFonts w:eastAsia="Calibri"/>
                <w:color w:val="000000"/>
                <w:sz w:val="28"/>
                <w:szCs w:val="28"/>
              </w:rPr>
              <w:t xml:space="preserve">МФЦ </w:t>
            </w:r>
            <w:r w:rsidRPr="009E04D7">
              <w:rPr>
                <w:rFonts w:eastAsia="Calibri"/>
                <w:sz w:val="28"/>
                <w:szCs w:val="28"/>
              </w:rPr>
              <w:t>либо непосредственно заявителю по почтовому адресу, указанному в заявлении</w:t>
            </w:r>
          </w:p>
        </w:tc>
        <w:tc>
          <w:tcPr>
            <w:tcW w:w="720" w:type="dxa"/>
            <w:tcBorders>
              <w:top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r>
    </w:tbl>
    <w:p w:rsidR="008913A4" w:rsidRDefault="008913A4" w:rsidP="003578F0">
      <w:pPr>
        <w:widowControl w:val="0"/>
        <w:autoSpaceDE w:val="0"/>
        <w:autoSpaceDN w:val="0"/>
        <w:adjustRightInd w:val="0"/>
        <w:outlineLvl w:val="1"/>
        <w:rPr>
          <w:b/>
          <w:sz w:val="28"/>
          <w:szCs w:val="28"/>
        </w:rPr>
      </w:pPr>
    </w:p>
    <w:p w:rsidR="00953300" w:rsidRDefault="00953300" w:rsidP="003578F0">
      <w:pPr>
        <w:widowControl w:val="0"/>
        <w:autoSpaceDE w:val="0"/>
        <w:autoSpaceDN w:val="0"/>
        <w:adjustRightInd w:val="0"/>
        <w:outlineLvl w:val="1"/>
        <w:rPr>
          <w:b/>
          <w:sz w:val="28"/>
          <w:szCs w:val="28"/>
        </w:rPr>
      </w:pPr>
    </w:p>
    <w:p w:rsidR="00953300" w:rsidRDefault="00953300" w:rsidP="003578F0">
      <w:pPr>
        <w:widowControl w:val="0"/>
        <w:autoSpaceDE w:val="0"/>
        <w:autoSpaceDN w:val="0"/>
        <w:adjustRightInd w:val="0"/>
        <w:outlineLvl w:val="1"/>
        <w:rPr>
          <w:b/>
          <w:sz w:val="28"/>
          <w:szCs w:val="28"/>
        </w:rPr>
      </w:pPr>
    </w:p>
    <w:p w:rsidR="00953300" w:rsidRDefault="00953300" w:rsidP="003578F0">
      <w:pPr>
        <w:widowControl w:val="0"/>
        <w:autoSpaceDE w:val="0"/>
        <w:autoSpaceDN w:val="0"/>
        <w:adjustRightInd w:val="0"/>
        <w:outlineLvl w:val="1"/>
        <w:rPr>
          <w:b/>
          <w:sz w:val="28"/>
          <w:szCs w:val="28"/>
        </w:rPr>
      </w:pPr>
    </w:p>
    <w:p w:rsidR="00953300" w:rsidRDefault="00953300" w:rsidP="003578F0">
      <w:pPr>
        <w:widowControl w:val="0"/>
        <w:autoSpaceDE w:val="0"/>
        <w:autoSpaceDN w:val="0"/>
        <w:adjustRightInd w:val="0"/>
        <w:outlineLvl w:val="1"/>
        <w:rPr>
          <w:b/>
          <w:sz w:val="28"/>
          <w:szCs w:val="28"/>
        </w:rPr>
      </w:pPr>
    </w:p>
    <w:p w:rsidR="00953300" w:rsidRDefault="00953300" w:rsidP="003578F0">
      <w:pPr>
        <w:widowControl w:val="0"/>
        <w:autoSpaceDE w:val="0"/>
        <w:autoSpaceDN w:val="0"/>
        <w:adjustRightInd w:val="0"/>
        <w:outlineLvl w:val="1"/>
        <w:rPr>
          <w:b/>
          <w:sz w:val="28"/>
          <w:szCs w:val="28"/>
        </w:rPr>
      </w:pPr>
    </w:p>
    <w:p w:rsidR="00953300" w:rsidRDefault="00953300" w:rsidP="003578F0">
      <w:pPr>
        <w:widowControl w:val="0"/>
        <w:autoSpaceDE w:val="0"/>
        <w:autoSpaceDN w:val="0"/>
        <w:adjustRightInd w:val="0"/>
        <w:outlineLvl w:val="1"/>
        <w:rPr>
          <w:b/>
          <w:sz w:val="28"/>
          <w:szCs w:val="28"/>
        </w:rPr>
      </w:pPr>
    </w:p>
    <w:p w:rsidR="00953300" w:rsidRDefault="00953300" w:rsidP="003578F0">
      <w:pPr>
        <w:widowControl w:val="0"/>
        <w:autoSpaceDE w:val="0"/>
        <w:autoSpaceDN w:val="0"/>
        <w:adjustRightInd w:val="0"/>
        <w:outlineLvl w:val="1"/>
        <w:rPr>
          <w:b/>
          <w:sz w:val="28"/>
          <w:szCs w:val="28"/>
        </w:rPr>
      </w:pPr>
    </w:p>
    <w:p w:rsidR="00385973" w:rsidRPr="007455CD" w:rsidRDefault="00385973" w:rsidP="00385973">
      <w:pPr>
        <w:widowControl w:val="0"/>
        <w:autoSpaceDE w:val="0"/>
        <w:autoSpaceDN w:val="0"/>
        <w:adjustRightInd w:val="0"/>
        <w:jc w:val="right"/>
        <w:outlineLvl w:val="1"/>
        <w:rPr>
          <w:b/>
          <w:sz w:val="28"/>
          <w:szCs w:val="28"/>
        </w:rPr>
      </w:pPr>
      <w:r w:rsidRPr="007455CD">
        <w:rPr>
          <w:b/>
          <w:sz w:val="28"/>
          <w:szCs w:val="28"/>
        </w:rPr>
        <w:lastRenderedPageBreak/>
        <w:t>Приложение № 3</w:t>
      </w:r>
    </w:p>
    <w:p w:rsidR="00953300" w:rsidRDefault="00953300" w:rsidP="00953300">
      <w:pPr>
        <w:autoSpaceDE w:val="0"/>
        <w:autoSpaceDN w:val="0"/>
        <w:adjustRightInd w:val="0"/>
        <w:jc w:val="right"/>
        <w:outlineLvl w:val="1"/>
        <w:rPr>
          <w:b/>
          <w:sz w:val="28"/>
          <w:szCs w:val="28"/>
        </w:rPr>
      </w:pPr>
      <w:r>
        <w:rPr>
          <w:b/>
          <w:sz w:val="28"/>
          <w:szCs w:val="28"/>
        </w:rPr>
        <w:t>к административному регламенту</w:t>
      </w:r>
    </w:p>
    <w:p w:rsidR="00385973" w:rsidRPr="00B45138" w:rsidRDefault="00385973" w:rsidP="00385973">
      <w:pPr>
        <w:widowControl w:val="0"/>
        <w:autoSpaceDE w:val="0"/>
        <w:autoSpaceDN w:val="0"/>
        <w:adjustRightInd w:val="0"/>
        <w:jc w:val="right"/>
      </w:pPr>
    </w:p>
    <w:p w:rsidR="00385973" w:rsidRPr="00F9093B" w:rsidRDefault="00385973" w:rsidP="00385973">
      <w:pPr>
        <w:widowControl w:val="0"/>
        <w:autoSpaceDE w:val="0"/>
        <w:autoSpaceDN w:val="0"/>
        <w:adjustRightInd w:val="0"/>
        <w:ind w:firstLine="540"/>
        <w:jc w:val="center"/>
        <w:rPr>
          <w:color w:val="000000"/>
          <w:sz w:val="28"/>
          <w:szCs w:val="28"/>
        </w:rPr>
      </w:pPr>
      <w:r w:rsidRPr="00F9093B">
        <w:rPr>
          <w:color w:val="000000"/>
          <w:sz w:val="28"/>
          <w:szCs w:val="28"/>
        </w:rPr>
        <w:t>Информация о местах нахождения и графике работы, справочных телефонах и адресах электронной почты МФЦ</w:t>
      </w:r>
    </w:p>
    <w:tbl>
      <w:tblPr>
        <w:tblW w:w="9816" w:type="dxa"/>
        <w:jc w:val="center"/>
        <w:tblCellSpacing w:w="5" w:type="nil"/>
        <w:tblLayout w:type="fixed"/>
        <w:tblCellMar>
          <w:left w:w="75" w:type="dxa"/>
          <w:right w:w="75" w:type="dxa"/>
        </w:tblCellMar>
        <w:tblLook w:val="0000" w:firstRow="0" w:lastRow="0" w:firstColumn="0" w:lastColumn="0" w:noHBand="0" w:noVBand="0"/>
      </w:tblPr>
      <w:tblGrid>
        <w:gridCol w:w="567"/>
        <w:gridCol w:w="1305"/>
        <w:gridCol w:w="2433"/>
        <w:gridCol w:w="1980"/>
        <w:gridCol w:w="2160"/>
        <w:gridCol w:w="1371"/>
      </w:tblGrid>
      <w:tr w:rsidR="00385973" w:rsidRPr="004343BA" w:rsidTr="00FD6DAB">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r w:rsidRPr="004343BA">
              <w:t>N</w:t>
            </w:r>
          </w:p>
          <w:p w:rsidR="00385973" w:rsidRPr="004343BA" w:rsidRDefault="00385973" w:rsidP="00B51E34">
            <w:pPr>
              <w:widowControl w:val="0"/>
              <w:autoSpaceDE w:val="0"/>
              <w:autoSpaceDN w:val="0"/>
              <w:adjustRightInd w:val="0"/>
              <w:jc w:val="center"/>
            </w:pPr>
            <w:r w:rsidRPr="004343BA">
              <w:t>п/п</w:t>
            </w:r>
          </w:p>
        </w:tc>
        <w:tc>
          <w:tcPr>
            <w:tcW w:w="1305"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r w:rsidRPr="004343BA">
              <w:t>Наименование</w:t>
            </w:r>
          </w:p>
          <w:p w:rsidR="00385973" w:rsidRPr="004343BA" w:rsidRDefault="00385973" w:rsidP="00B51E34">
            <w:pPr>
              <w:widowControl w:val="0"/>
              <w:autoSpaceDE w:val="0"/>
              <w:autoSpaceDN w:val="0"/>
              <w:adjustRightInd w:val="0"/>
              <w:jc w:val="center"/>
            </w:pPr>
            <w:r w:rsidRPr="004343BA">
              <w:t>МФЦ</w:t>
            </w:r>
          </w:p>
        </w:tc>
        <w:tc>
          <w:tcPr>
            <w:tcW w:w="2433"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r w:rsidRPr="004343BA">
              <w:t>Почтовый адрес</w:t>
            </w:r>
          </w:p>
        </w:tc>
        <w:tc>
          <w:tcPr>
            <w:tcW w:w="1980"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r w:rsidRPr="004343BA">
              <w:t>График</w:t>
            </w:r>
          </w:p>
          <w:p w:rsidR="00385973" w:rsidRPr="004343BA" w:rsidRDefault="00385973" w:rsidP="00B51E34">
            <w:pPr>
              <w:widowControl w:val="0"/>
              <w:autoSpaceDE w:val="0"/>
              <w:autoSpaceDN w:val="0"/>
              <w:adjustRightInd w:val="0"/>
              <w:jc w:val="center"/>
            </w:pPr>
            <w:r w:rsidRPr="004343BA">
              <w:t>работы</w:t>
            </w:r>
          </w:p>
        </w:tc>
        <w:tc>
          <w:tcPr>
            <w:tcW w:w="2160"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r w:rsidRPr="004343BA">
              <w:t>Адрес электронной почты</w:t>
            </w:r>
          </w:p>
        </w:tc>
        <w:tc>
          <w:tcPr>
            <w:tcW w:w="1371"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r w:rsidRPr="004343BA">
              <w:t>Телефон</w:t>
            </w:r>
          </w:p>
        </w:tc>
      </w:tr>
      <w:tr w:rsidR="00385973" w:rsidRPr="004343BA" w:rsidTr="00FD6DAB">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r w:rsidRPr="004343BA">
              <w:t>1</w:t>
            </w:r>
          </w:p>
        </w:tc>
        <w:tc>
          <w:tcPr>
            <w:tcW w:w="1305"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r w:rsidRPr="004343BA">
              <w:t xml:space="preserve">Филиал ГБУ ЛО </w:t>
            </w:r>
            <w:r w:rsidR="004107A0">
              <w:t>«</w:t>
            </w:r>
            <w:r w:rsidRPr="004343BA">
              <w:t>МФЦ</w:t>
            </w:r>
            <w:r w:rsidR="004107A0">
              <w:t>»</w:t>
            </w:r>
            <w:r w:rsidRPr="004343BA">
              <w:t xml:space="preserve"> </w:t>
            </w:r>
            <w:r w:rsidR="004107A0">
              <w:t>«</w:t>
            </w:r>
            <w:r w:rsidRPr="004343BA">
              <w:t>Всеволожский</w:t>
            </w:r>
            <w:r w:rsidR="004107A0">
              <w:t>»</w:t>
            </w:r>
          </w:p>
        </w:tc>
        <w:tc>
          <w:tcPr>
            <w:tcW w:w="2433"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r w:rsidRPr="004343BA">
              <w:t>188681, Россия, Ленинградская область, д. Новосаратовка, Центр, д. 8</w:t>
            </w:r>
          </w:p>
        </w:tc>
        <w:tc>
          <w:tcPr>
            <w:tcW w:w="1980"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r w:rsidRPr="004343BA">
              <w:t>С 9.00 до 21.00, ежедневно, без перерыва</w:t>
            </w:r>
          </w:p>
        </w:tc>
        <w:tc>
          <w:tcPr>
            <w:tcW w:w="2160" w:type="dxa"/>
            <w:tcBorders>
              <w:top w:val="single" w:sz="4" w:space="0" w:color="auto"/>
              <w:left w:val="single" w:sz="4" w:space="0" w:color="auto"/>
              <w:bottom w:val="single" w:sz="4" w:space="0" w:color="auto"/>
              <w:right w:val="single" w:sz="4" w:space="0" w:color="auto"/>
            </w:tcBorders>
          </w:tcPr>
          <w:p w:rsidR="00385973" w:rsidRPr="004343BA" w:rsidRDefault="004107A0" w:rsidP="00B51E34">
            <w:pPr>
              <w:widowControl w:val="0"/>
              <w:autoSpaceDE w:val="0"/>
              <w:autoSpaceDN w:val="0"/>
              <w:adjustRightInd w:val="0"/>
              <w:jc w:val="center"/>
            </w:pPr>
            <w:hyperlink r:id="rId9" w:history="1">
              <w:r w:rsidRPr="00FA493A">
                <w:rPr>
                  <w:rStyle w:val="a8"/>
                </w:rPr>
                <w:t>mfcvsev@gmail.com</w:t>
              </w:r>
            </w:hyperlink>
          </w:p>
        </w:tc>
        <w:tc>
          <w:tcPr>
            <w:tcW w:w="1371"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r w:rsidRPr="004343BA">
              <w:t>456-18-88</w:t>
            </w:r>
          </w:p>
        </w:tc>
      </w:tr>
      <w:tr w:rsidR="00385973" w:rsidRPr="004343BA" w:rsidTr="00FD6DAB">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r w:rsidRPr="004343BA">
              <w:t>2</w:t>
            </w:r>
          </w:p>
        </w:tc>
        <w:tc>
          <w:tcPr>
            <w:tcW w:w="1305"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r>
              <w:t>Филиал ГБУ ЛО «МФЦ» «Приозерский»</w:t>
            </w:r>
          </w:p>
        </w:tc>
        <w:tc>
          <w:tcPr>
            <w:tcW w:w="2433"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r w:rsidRPr="004343BA">
              <w:t>188761, Россия, Ленинградская область, г. Приозерск, ул. Калинина, д. 51</w:t>
            </w:r>
          </w:p>
        </w:tc>
        <w:tc>
          <w:tcPr>
            <w:tcW w:w="1980"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r w:rsidRPr="004343BA">
              <w:t>С 9.00 до 21.00, ежедневно, без перерыва</w:t>
            </w:r>
          </w:p>
        </w:tc>
        <w:tc>
          <w:tcPr>
            <w:tcW w:w="2160" w:type="dxa"/>
            <w:tcBorders>
              <w:top w:val="single" w:sz="4" w:space="0" w:color="auto"/>
              <w:left w:val="single" w:sz="4" w:space="0" w:color="auto"/>
              <w:bottom w:val="single" w:sz="4" w:space="0" w:color="auto"/>
              <w:right w:val="single" w:sz="4" w:space="0" w:color="auto"/>
            </w:tcBorders>
          </w:tcPr>
          <w:p w:rsidR="00385973" w:rsidRPr="004343BA" w:rsidRDefault="004107A0" w:rsidP="00B51E34">
            <w:pPr>
              <w:widowControl w:val="0"/>
              <w:autoSpaceDE w:val="0"/>
              <w:autoSpaceDN w:val="0"/>
              <w:adjustRightInd w:val="0"/>
              <w:jc w:val="center"/>
            </w:pPr>
            <w:hyperlink r:id="rId10" w:history="1">
              <w:r w:rsidRPr="00FA493A">
                <w:rPr>
                  <w:rStyle w:val="a8"/>
                </w:rPr>
                <w:t>mfcprioz@gmail.com</w:t>
              </w:r>
            </w:hyperlink>
          </w:p>
        </w:tc>
        <w:tc>
          <w:tcPr>
            <w:tcW w:w="1371"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p>
        </w:tc>
      </w:tr>
      <w:tr w:rsidR="00385973" w:rsidRPr="004343BA" w:rsidTr="00FD6DAB">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r w:rsidRPr="004343BA">
              <w:t>3</w:t>
            </w:r>
          </w:p>
        </w:tc>
        <w:tc>
          <w:tcPr>
            <w:tcW w:w="1305"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r>
              <w:t>Филиал ГБУ ЛО «МФЦ» «Тосненский»</w:t>
            </w:r>
          </w:p>
        </w:tc>
        <w:tc>
          <w:tcPr>
            <w:tcW w:w="2433"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r w:rsidRPr="004343BA">
              <w:t>187002, Россия, Ленинградская область, ул. Советская, д. 9 В</w:t>
            </w:r>
          </w:p>
        </w:tc>
        <w:tc>
          <w:tcPr>
            <w:tcW w:w="1980"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r w:rsidRPr="004343BA">
              <w:t>С 9.00 до 21.00, ежедневно, без перерыва</w:t>
            </w:r>
          </w:p>
        </w:tc>
        <w:tc>
          <w:tcPr>
            <w:tcW w:w="2160" w:type="dxa"/>
            <w:tcBorders>
              <w:top w:val="single" w:sz="4" w:space="0" w:color="auto"/>
              <w:left w:val="single" w:sz="4" w:space="0" w:color="auto"/>
              <w:bottom w:val="single" w:sz="4" w:space="0" w:color="auto"/>
              <w:right w:val="single" w:sz="4" w:space="0" w:color="auto"/>
            </w:tcBorders>
          </w:tcPr>
          <w:p w:rsidR="00385973" w:rsidRPr="004343BA" w:rsidRDefault="004107A0" w:rsidP="00B51E34">
            <w:pPr>
              <w:widowControl w:val="0"/>
              <w:autoSpaceDE w:val="0"/>
              <w:autoSpaceDN w:val="0"/>
              <w:adjustRightInd w:val="0"/>
              <w:jc w:val="center"/>
            </w:pPr>
            <w:hyperlink r:id="rId11" w:history="1">
              <w:r w:rsidRPr="00FA493A">
                <w:rPr>
                  <w:rStyle w:val="a8"/>
                </w:rPr>
                <w:t>mfctosno@gmail.com</w:t>
              </w:r>
            </w:hyperlink>
          </w:p>
        </w:tc>
        <w:tc>
          <w:tcPr>
            <w:tcW w:w="1371"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p>
        </w:tc>
      </w:tr>
      <w:tr w:rsidR="00385973" w:rsidRPr="00F9093B" w:rsidTr="00FD6DAB">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r w:rsidRPr="004343BA">
              <w:t>4</w:t>
            </w:r>
          </w:p>
        </w:tc>
        <w:tc>
          <w:tcPr>
            <w:tcW w:w="1305"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r>
              <w:t>Филиал ГБУ ЛО «МФЦ» «Волосовский»</w:t>
            </w:r>
          </w:p>
        </w:tc>
        <w:tc>
          <w:tcPr>
            <w:tcW w:w="2433"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r w:rsidRPr="004343BA">
              <w:t xml:space="preserve">Россия, Ленинградская область, </w:t>
            </w:r>
            <w:r>
              <w:t>г. Волосово, ул. Усадьба СХТ, д. 1, лит. А</w:t>
            </w:r>
          </w:p>
        </w:tc>
        <w:tc>
          <w:tcPr>
            <w:tcW w:w="1980" w:type="dxa"/>
            <w:tcBorders>
              <w:top w:val="single" w:sz="4" w:space="0" w:color="auto"/>
              <w:left w:val="single" w:sz="4" w:space="0" w:color="auto"/>
              <w:bottom w:val="single" w:sz="4" w:space="0" w:color="auto"/>
              <w:right w:val="single" w:sz="4" w:space="0" w:color="auto"/>
            </w:tcBorders>
          </w:tcPr>
          <w:p w:rsidR="00385973" w:rsidRPr="00F9093B" w:rsidRDefault="00385973" w:rsidP="00B51E34">
            <w:pPr>
              <w:widowControl w:val="0"/>
              <w:autoSpaceDE w:val="0"/>
              <w:autoSpaceDN w:val="0"/>
              <w:adjustRightInd w:val="0"/>
              <w:jc w:val="center"/>
              <w:rPr>
                <w:color w:val="000000"/>
              </w:rPr>
            </w:pPr>
            <w:r w:rsidRPr="00F9093B">
              <w:rPr>
                <w:color w:val="000000"/>
              </w:rPr>
              <w:t>С 9.00 до 21.00, ежедневно, без перерыва</w:t>
            </w:r>
          </w:p>
        </w:tc>
        <w:tc>
          <w:tcPr>
            <w:tcW w:w="2160" w:type="dxa"/>
            <w:tcBorders>
              <w:top w:val="single" w:sz="4" w:space="0" w:color="auto"/>
              <w:left w:val="single" w:sz="4" w:space="0" w:color="auto"/>
              <w:bottom w:val="single" w:sz="4" w:space="0" w:color="auto"/>
              <w:right w:val="single" w:sz="4" w:space="0" w:color="auto"/>
            </w:tcBorders>
          </w:tcPr>
          <w:p w:rsidR="00385973" w:rsidRPr="00DB3A20" w:rsidRDefault="004107A0" w:rsidP="00B51E34">
            <w:pPr>
              <w:widowControl w:val="0"/>
              <w:autoSpaceDE w:val="0"/>
              <w:autoSpaceDN w:val="0"/>
              <w:adjustRightInd w:val="0"/>
              <w:jc w:val="center"/>
            </w:pPr>
            <w:hyperlink r:id="rId12" w:history="1">
              <w:r w:rsidRPr="00FA493A">
                <w:rPr>
                  <w:rStyle w:val="a8"/>
                </w:rPr>
                <w:t>mfcvolosovo@gmail.com</w:t>
              </w:r>
            </w:hyperlink>
          </w:p>
        </w:tc>
        <w:tc>
          <w:tcPr>
            <w:tcW w:w="1371" w:type="dxa"/>
            <w:tcBorders>
              <w:top w:val="single" w:sz="4" w:space="0" w:color="auto"/>
              <w:left w:val="single" w:sz="4" w:space="0" w:color="auto"/>
              <w:bottom w:val="single" w:sz="4" w:space="0" w:color="auto"/>
              <w:right w:val="single" w:sz="4" w:space="0" w:color="auto"/>
            </w:tcBorders>
          </w:tcPr>
          <w:p w:rsidR="00385973" w:rsidRPr="00F9093B" w:rsidRDefault="00385973" w:rsidP="00B51E34">
            <w:pPr>
              <w:widowControl w:val="0"/>
              <w:autoSpaceDE w:val="0"/>
              <w:autoSpaceDN w:val="0"/>
              <w:adjustRightInd w:val="0"/>
              <w:jc w:val="center"/>
              <w:rPr>
                <w:color w:val="000000"/>
              </w:rPr>
            </w:pPr>
          </w:p>
        </w:tc>
      </w:tr>
      <w:tr w:rsidR="00385973" w:rsidRPr="00F9093B" w:rsidTr="00FD6DAB">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385973" w:rsidRDefault="00385973" w:rsidP="00B51E34">
            <w:pPr>
              <w:jc w:val="center"/>
              <w:rPr>
                <w:bCs/>
              </w:rPr>
            </w:pPr>
            <w:r>
              <w:rPr>
                <w:bCs/>
              </w:rPr>
              <w:t>5</w:t>
            </w:r>
          </w:p>
        </w:tc>
        <w:tc>
          <w:tcPr>
            <w:tcW w:w="1305" w:type="dxa"/>
            <w:tcBorders>
              <w:top w:val="single" w:sz="4" w:space="0" w:color="auto"/>
              <w:left w:val="single" w:sz="4" w:space="0" w:color="auto"/>
              <w:bottom w:val="single" w:sz="4" w:space="0" w:color="auto"/>
              <w:right w:val="single" w:sz="4" w:space="0" w:color="auto"/>
            </w:tcBorders>
          </w:tcPr>
          <w:p w:rsidR="00385973" w:rsidRDefault="00385973" w:rsidP="00B51E34">
            <w:pPr>
              <w:rPr>
                <w:bCs/>
              </w:rPr>
            </w:pPr>
            <w:r>
              <w:rPr>
                <w:bCs/>
              </w:rPr>
              <w:t>Филиал ГБУ ЛО «МФЦ»</w:t>
            </w:r>
          </w:p>
          <w:p w:rsidR="00385973" w:rsidRDefault="00385973" w:rsidP="00B51E34">
            <w:pPr>
              <w:rPr>
                <w:bCs/>
              </w:rPr>
            </w:pPr>
            <w:r>
              <w:rPr>
                <w:bCs/>
              </w:rPr>
              <w:t>«Выборгский»</w:t>
            </w:r>
          </w:p>
          <w:p w:rsidR="00385973" w:rsidRDefault="00385973" w:rsidP="00B51E34">
            <w:pPr>
              <w:rPr>
                <w:bCs/>
              </w:rPr>
            </w:pPr>
          </w:p>
        </w:tc>
        <w:tc>
          <w:tcPr>
            <w:tcW w:w="2433" w:type="dxa"/>
            <w:tcBorders>
              <w:top w:val="single" w:sz="4" w:space="0" w:color="auto"/>
              <w:left w:val="single" w:sz="4" w:space="0" w:color="auto"/>
              <w:bottom w:val="single" w:sz="4" w:space="0" w:color="auto"/>
              <w:right w:val="single" w:sz="4" w:space="0" w:color="auto"/>
            </w:tcBorders>
          </w:tcPr>
          <w:p w:rsidR="00385973" w:rsidRDefault="00385973" w:rsidP="00B51E34">
            <w:pPr>
              <w:rPr>
                <w:bCs/>
                <w:lang w:val="en-US"/>
              </w:rPr>
            </w:pPr>
            <w:r>
              <w:rPr>
                <w:bCs/>
              </w:rPr>
              <w:t>188800, Россия, Ленинградская область, г.Выборг, ул. Вокзальная, д.13</w:t>
            </w:r>
          </w:p>
          <w:p w:rsidR="00385973" w:rsidRDefault="00385973" w:rsidP="00B51E34">
            <w:pPr>
              <w:rPr>
                <w:bCs/>
                <w:lang w:val="en-US"/>
              </w:rPr>
            </w:pPr>
          </w:p>
        </w:tc>
        <w:tc>
          <w:tcPr>
            <w:tcW w:w="1980" w:type="dxa"/>
            <w:tcBorders>
              <w:top w:val="single" w:sz="4" w:space="0" w:color="auto"/>
              <w:left w:val="single" w:sz="4" w:space="0" w:color="auto"/>
              <w:bottom w:val="single" w:sz="4" w:space="0" w:color="auto"/>
              <w:right w:val="single" w:sz="4" w:space="0" w:color="auto"/>
            </w:tcBorders>
          </w:tcPr>
          <w:p w:rsidR="00385973" w:rsidRDefault="00385973" w:rsidP="00B51E34">
            <w:pPr>
              <w:rPr>
                <w:bCs/>
              </w:rPr>
            </w:pPr>
            <w:r>
              <w:rPr>
                <w:bCs/>
              </w:rPr>
              <w:t>С 9.00 до 21.00, ежедневно,</w:t>
            </w:r>
          </w:p>
          <w:p w:rsidR="00385973" w:rsidRDefault="00385973" w:rsidP="00B51E34">
            <w:pPr>
              <w:rPr>
                <w:bCs/>
              </w:rPr>
            </w:pPr>
            <w:r>
              <w:rPr>
                <w:bCs/>
              </w:rPr>
              <w:t>без перерыва</w:t>
            </w:r>
          </w:p>
        </w:tc>
        <w:tc>
          <w:tcPr>
            <w:tcW w:w="2160" w:type="dxa"/>
            <w:tcBorders>
              <w:top w:val="single" w:sz="4" w:space="0" w:color="auto"/>
              <w:left w:val="single" w:sz="4" w:space="0" w:color="auto"/>
              <w:bottom w:val="single" w:sz="4" w:space="0" w:color="auto"/>
              <w:right w:val="single" w:sz="4" w:space="0" w:color="auto"/>
            </w:tcBorders>
          </w:tcPr>
          <w:p w:rsidR="00385973" w:rsidRPr="00DB3A20" w:rsidRDefault="00385973" w:rsidP="00B51E34">
            <w:pPr>
              <w:rPr>
                <w:lang w:val="en-US"/>
              </w:rPr>
            </w:pPr>
            <w:hyperlink r:id="rId13" w:history="1">
              <w:r w:rsidRPr="00DB3A20">
                <w:rPr>
                  <w:rStyle w:val="a8"/>
                  <w:color w:val="auto"/>
                  <w:u w:val="none"/>
                  <w:lang w:val="en-US"/>
                </w:rPr>
                <w:t>mfcvyborg@gmail.com</w:t>
              </w:r>
            </w:hyperlink>
          </w:p>
          <w:p w:rsidR="00385973" w:rsidRPr="00DB3A20" w:rsidRDefault="00385973" w:rsidP="00B51E34">
            <w:pPr>
              <w:rPr>
                <w:lang w:val="en-US"/>
              </w:rPr>
            </w:pPr>
          </w:p>
        </w:tc>
        <w:tc>
          <w:tcPr>
            <w:tcW w:w="1371" w:type="dxa"/>
            <w:tcBorders>
              <w:top w:val="single" w:sz="4" w:space="0" w:color="auto"/>
              <w:left w:val="single" w:sz="4" w:space="0" w:color="auto"/>
              <w:bottom w:val="single" w:sz="4" w:space="0" w:color="auto"/>
              <w:right w:val="single" w:sz="4" w:space="0" w:color="auto"/>
            </w:tcBorders>
          </w:tcPr>
          <w:p w:rsidR="00385973" w:rsidRDefault="00385973" w:rsidP="00B51E34"/>
        </w:tc>
      </w:tr>
      <w:tr w:rsidR="00385973" w:rsidRPr="00F9093B" w:rsidTr="00FD6DAB">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385973" w:rsidRDefault="00385973" w:rsidP="00B51E34">
            <w:pPr>
              <w:jc w:val="center"/>
              <w:rPr>
                <w:bCs/>
              </w:rPr>
            </w:pPr>
            <w:r>
              <w:rPr>
                <w:bCs/>
              </w:rPr>
              <w:t>6.</w:t>
            </w:r>
          </w:p>
        </w:tc>
        <w:tc>
          <w:tcPr>
            <w:tcW w:w="1305" w:type="dxa"/>
            <w:tcBorders>
              <w:top w:val="single" w:sz="4" w:space="0" w:color="auto"/>
              <w:left w:val="single" w:sz="4" w:space="0" w:color="auto"/>
              <w:bottom w:val="single" w:sz="4" w:space="0" w:color="auto"/>
              <w:right w:val="single" w:sz="4" w:space="0" w:color="auto"/>
            </w:tcBorders>
          </w:tcPr>
          <w:p w:rsidR="00385973" w:rsidRDefault="00385973" w:rsidP="00B51E34">
            <w:pPr>
              <w:rPr>
                <w:bCs/>
              </w:rPr>
            </w:pPr>
            <w:r>
              <w:rPr>
                <w:bCs/>
              </w:rPr>
              <w:t>Филиал ГБУ ЛО «МФЦ»</w:t>
            </w:r>
          </w:p>
          <w:p w:rsidR="00385973" w:rsidRDefault="00385973" w:rsidP="00B51E34">
            <w:pPr>
              <w:rPr>
                <w:bCs/>
              </w:rPr>
            </w:pPr>
            <w:r>
              <w:rPr>
                <w:bCs/>
              </w:rPr>
              <w:t>«Тихвинский»</w:t>
            </w:r>
          </w:p>
          <w:p w:rsidR="00385973" w:rsidRDefault="00385973" w:rsidP="00B51E34">
            <w:pPr>
              <w:rPr>
                <w:bCs/>
              </w:rPr>
            </w:pPr>
          </w:p>
        </w:tc>
        <w:tc>
          <w:tcPr>
            <w:tcW w:w="2433" w:type="dxa"/>
            <w:tcBorders>
              <w:top w:val="single" w:sz="4" w:space="0" w:color="auto"/>
              <w:left w:val="single" w:sz="4" w:space="0" w:color="auto"/>
              <w:bottom w:val="single" w:sz="4" w:space="0" w:color="auto"/>
              <w:right w:val="single" w:sz="4" w:space="0" w:color="auto"/>
            </w:tcBorders>
          </w:tcPr>
          <w:p w:rsidR="00385973" w:rsidRDefault="00385973" w:rsidP="00B51E34">
            <w:pPr>
              <w:rPr>
                <w:bCs/>
              </w:rPr>
            </w:pPr>
            <w:r>
              <w:rPr>
                <w:bCs/>
              </w:rPr>
              <w:t>187550, Ленинградская область, г.Тихвин, 1микрорайон, д.2</w:t>
            </w:r>
          </w:p>
          <w:p w:rsidR="00385973" w:rsidRDefault="00385973" w:rsidP="00B51E34">
            <w:pPr>
              <w:rPr>
                <w:bCs/>
              </w:rPr>
            </w:pPr>
          </w:p>
        </w:tc>
        <w:tc>
          <w:tcPr>
            <w:tcW w:w="1980" w:type="dxa"/>
            <w:tcBorders>
              <w:top w:val="single" w:sz="4" w:space="0" w:color="auto"/>
              <w:left w:val="single" w:sz="4" w:space="0" w:color="auto"/>
              <w:bottom w:val="single" w:sz="4" w:space="0" w:color="auto"/>
              <w:right w:val="single" w:sz="4" w:space="0" w:color="auto"/>
            </w:tcBorders>
          </w:tcPr>
          <w:p w:rsidR="00385973" w:rsidRDefault="00385973" w:rsidP="00B51E34">
            <w:pPr>
              <w:rPr>
                <w:bCs/>
              </w:rPr>
            </w:pPr>
            <w:r>
              <w:rPr>
                <w:bCs/>
              </w:rPr>
              <w:t>С 9.00 до 21.00, ежедневно,</w:t>
            </w:r>
          </w:p>
          <w:p w:rsidR="00385973" w:rsidRDefault="00385973" w:rsidP="00B51E34">
            <w:pPr>
              <w:rPr>
                <w:bCs/>
              </w:rPr>
            </w:pPr>
            <w:r>
              <w:rPr>
                <w:bCs/>
              </w:rPr>
              <w:t>без перерыва</w:t>
            </w:r>
          </w:p>
        </w:tc>
        <w:tc>
          <w:tcPr>
            <w:tcW w:w="2160" w:type="dxa"/>
            <w:tcBorders>
              <w:top w:val="single" w:sz="4" w:space="0" w:color="auto"/>
              <w:left w:val="single" w:sz="4" w:space="0" w:color="auto"/>
              <w:bottom w:val="single" w:sz="4" w:space="0" w:color="auto"/>
              <w:right w:val="single" w:sz="4" w:space="0" w:color="auto"/>
            </w:tcBorders>
          </w:tcPr>
          <w:p w:rsidR="00385973" w:rsidRDefault="00385973" w:rsidP="00B51E34"/>
        </w:tc>
        <w:tc>
          <w:tcPr>
            <w:tcW w:w="1371" w:type="dxa"/>
            <w:tcBorders>
              <w:top w:val="single" w:sz="4" w:space="0" w:color="auto"/>
              <w:left w:val="single" w:sz="4" w:space="0" w:color="auto"/>
              <w:bottom w:val="single" w:sz="4" w:space="0" w:color="auto"/>
              <w:right w:val="single" w:sz="4" w:space="0" w:color="auto"/>
            </w:tcBorders>
          </w:tcPr>
          <w:p w:rsidR="00385973" w:rsidRDefault="00385973" w:rsidP="00B51E34"/>
        </w:tc>
      </w:tr>
      <w:tr w:rsidR="00A4166C" w:rsidRPr="00F9093B" w:rsidTr="00FD6DAB">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A4166C" w:rsidRPr="00953300" w:rsidRDefault="00A4166C" w:rsidP="00B51E34">
            <w:pPr>
              <w:jc w:val="center"/>
              <w:rPr>
                <w:bCs/>
              </w:rPr>
            </w:pPr>
            <w:r w:rsidRPr="00953300">
              <w:rPr>
                <w:bCs/>
              </w:rPr>
              <w:t>7</w:t>
            </w:r>
          </w:p>
        </w:tc>
        <w:tc>
          <w:tcPr>
            <w:tcW w:w="1305" w:type="dxa"/>
            <w:tcBorders>
              <w:top w:val="single" w:sz="4" w:space="0" w:color="auto"/>
              <w:left w:val="single" w:sz="4" w:space="0" w:color="auto"/>
              <w:bottom w:val="single" w:sz="4" w:space="0" w:color="auto"/>
              <w:right w:val="single" w:sz="4" w:space="0" w:color="auto"/>
            </w:tcBorders>
          </w:tcPr>
          <w:p w:rsidR="00A4166C" w:rsidRPr="00953300" w:rsidRDefault="00A4166C" w:rsidP="009546B2">
            <w:pPr>
              <w:widowControl w:val="0"/>
              <w:suppressAutoHyphens/>
              <w:jc w:val="center"/>
              <w:rPr>
                <w:bCs/>
                <w:lang w:eastAsia="ar-SA"/>
              </w:rPr>
            </w:pPr>
            <w:r w:rsidRPr="00953300">
              <w:rPr>
                <w:bCs/>
                <w:lang w:eastAsia="ar-SA"/>
              </w:rPr>
              <w:t>Филиал ГБУ ЛО «МФЦ» «Лодейнопольский»</w:t>
            </w:r>
          </w:p>
        </w:tc>
        <w:tc>
          <w:tcPr>
            <w:tcW w:w="2433" w:type="dxa"/>
            <w:tcBorders>
              <w:top w:val="single" w:sz="4" w:space="0" w:color="auto"/>
              <w:left w:val="single" w:sz="4" w:space="0" w:color="auto"/>
              <w:bottom w:val="single" w:sz="4" w:space="0" w:color="auto"/>
              <w:right w:val="single" w:sz="4" w:space="0" w:color="auto"/>
            </w:tcBorders>
          </w:tcPr>
          <w:p w:rsidR="00A4166C" w:rsidRPr="00953300" w:rsidRDefault="00A4166C" w:rsidP="009546B2">
            <w:pPr>
              <w:widowControl w:val="0"/>
              <w:suppressAutoHyphens/>
              <w:jc w:val="center"/>
              <w:rPr>
                <w:bCs/>
                <w:lang w:eastAsia="ar-SA"/>
              </w:rPr>
            </w:pPr>
            <w:r w:rsidRPr="00953300">
              <w:rPr>
                <w:bCs/>
                <w:lang w:eastAsia="ar-SA"/>
              </w:rPr>
              <w:t>187700,</w:t>
            </w:r>
          </w:p>
          <w:p w:rsidR="00A4166C" w:rsidRPr="00953300" w:rsidRDefault="00A4166C" w:rsidP="009546B2">
            <w:pPr>
              <w:widowControl w:val="0"/>
              <w:suppressAutoHyphens/>
              <w:jc w:val="center"/>
              <w:rPr>
                <w:bCs/>
                <w:lang w:eastAsia="ar-SA"/>
              </w:rPr>
            </w:pPr>
            <w:r w:rsidRPr="00953300">
              <w:rPr>
                <w:bCs/>
                <w:lang w:eastAsia="ar-SA"/>
              </w:rPr>
              <w:t>Ленинградская область, г.Лодейное Поле, ул. Карла Маркса, дом 36</w:t>
            </w:r>
          </w:p>
        </w:tc>
        <w:tc>
          <w:tcPr>
            <w:tcW w:w="1980" w:type="dxa"/>
            <w:tcBorders>
              <w:top w:val="single" w:sz="4" w:space="0" w:color="auto"/>
              <w:left w:val="single" w:sz="4" w:space="0" w:color="auto"/>
              <w:bottom w:val="single" w:sz="4" w:space="0" w:color="auto"/>
              <w:right w:val="single" w:sz="4" w:space="0" w:color="auto"/>
            </w:tcBorders>
          </w:tcPr>
          <w:p w:rsidR="00A4166C" w:rsidRPr="00953300" w:rsidRDefault="00A4166C" w:rsidP="009546B2">
            <w:pPr>
              <w:widowControl w:val="0"/>
              <w:suppressAutoHyphens/>
              <w:jc w:val="center"/>
              <w:rPr>
                <w:bCs/>
                <w:color w:val="000000"/>
                <w:lang w:eastAsia="ar-SA"/>
              </w:rPr>
            </w:pPr>
            <w:r w:rsidRPr="00953300">
              <w:rPr>
                <w:bCs/>
                <w:color w:val="000000"/>
                <w:lang w:eastAsia="ar-SA"/>
              </w:rPr>
              <w:t>С 9.00 до 21.00, ежедневно,</w:t>
            </w:r>
          </w:p>
          <w:p w:rsidR="00A4166C" w:rsidRPr="00953300" w:rsidRDefault="00A4166C" w:rsidP="009546B2">
            <w:pPr>
              <w:widowControl w:val="0"/>
              <w:suppressAutoHyphens/>
              <w:jc w:val="center"/>
              <w:rPr>
                <w:bCs/>
                <w:color w:val="000000"/>
                <w:lang w:eastAsia="ar-SA"/>
              </w:rPr>
            </w:pPr>
            <w:r w:rsidRPr="00953300">
              <w:rPr>
                <w:bCs/>
                <w:color w:val="000000"/>
                <w:lang w:eastAsia="ar-SA"/>
              </w:rPr>
              <w:t>без перерыва</w:t>
            </w:r>
          </w:p>
        </w:tc>
        <w:tc>
          <w:tcPr>
            <w:tcW w:w="2160" w:type="dxa"/>
            <w:tcBorders>
              <w:top w:val="single" w:sz="4" w:space="0" w:color="auto"/>
              <w:left w:val="single" w:sz="4" w:space="0" w:color="auto"/>
              <w:bottom w:val="single" w:sz="4" w:space="0" w:color="auto"/>
              <w:right w:val="single" w:sz="4" w:space="0" w:color="auto"/>
            </w:tcBorders>
          </w:tcPr>
          <w:p w:rsidR="00A4166C" w:rsidRDefault="00A4166C" w:rsidP="00B51E34"/>
        </w:tc>
        <w:tc>
          <w:tcPr>
            <w:tcW w:w="1371" w:type="dxa"/>
            <w:tcBorders>
              <w:top w:val="single" w:sz="4" w:space="0" w:color="auto"/>
              <w:left w:val="single" w:sz="4" w:space="0" w:color="auto"/>
              <w:bottom w:val="single" w:sz="4" w:space="0" w:color="auto"/>
              <w:right w:val="single" w:sz="4" w:space="0" w:color="auto"/>
            </w:tcBorders>
          </w:tcPr>
          <w:p w:rsidR="00A4166C" w:rsidRDefault="00A4166C" w:rsidP="00B51E34"/>
        </w:tc>
      </w:tr>
      <w:tr w:rsidR="00385973" w:rsidRPr="00F9093B" w:rsidTr="00FD6DAB">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385973" w:rsidRPr="00F9093B" w:rsidRDefault="00A4166C" w:rsidP="00B51E34">
            <w:pPr>
              <w:widowControl w:val="0"/>
              <w:autoSpaceDE w:val="0"/>
              <w:autoSpaceDN w:val="0"/>
              <w:adjustRightInd w:val="0"/>
              <w:jc w:val="center"/>
              <w:rPr>
                <w:color w:val="000000"/>
              </w:rPr>
            </w:pPr>
            <w:r>
              <w:rPr>
                <w:color w:val="000000"/>
              </w:rPr>
              <w:t>8</w:t>
            </w:r>
          </w:p>
        </w:tc>
        <w:tc>
          <w:tcPr>
            <w:tcW w:w="1305" w:type="dxa"/>
            <w:tcBorders>
              <w:top w:val="single" w:sz="4" w:space="0" w:color="auto"/>
              <w:left w:val="single" w:sz="4" w:space="0" w:color="auto"/>
              <w:bottom w:val="single" w:sz="4" w:space="0" w:color="auto"/>
              <w:right w:val="single" w:sz="4" w:space="0" w:color="auto"/>
            </w:tcBorders>
          </w:tcPr>
          <w:p w:rsidR="00385973" w:rsidRPr="00F9093B" w:rsidRDefault="00385973" w:rsidP="00B51E34">
            <w:pPr>
              <w:widowControl w:val="0"/>
              <w:autoSpaceDE w:val="0"/>
              <w:autoSpaceDN w:val="0"/>
              <w:adjustRightInd w:val="0"/>
              <w:jc w:val="center"/>
              <w:rPr>
                <w:color w:val="000000"/>
              </w:rPr>
            </w:pPr>
            <w:r w:rsidRPr="00F9093B">
              <w:rPr>
                <w:color w:val="000000"/>
              </w:rPr>
              <w:t>ГБУ ЛО «МФЦ»</w:t>
            </w:r>
          </w:p>
          <w:p w:rsidR="00385973" w:rsidRPr="00F9093B" w:rsidRDefault="00385973" w:rsidP="00B51E34">
            <w:pPr>
              <w:widowControl w:val="0"/>
              <w:autoSpaceDE w:val="0"/>
              <w:autoSpaceDN w:val="0"/>
              <w:adjustRightInd w:val="0"/>
              <w:jc w:val="center"/>
              <w:rPr>
                <w:color w:val="000000"/>
              </w:rPr>
            </w:pPr>
          </w:p>
        </w:tc>
        <w:tc>
          <w:tcPr>
            <w:tcW w:w="2433" w:type="dxa"/>
            <w:tcBorders>
              <w:top w:val="single" w:sz="4" w:space="0" w:color="auto"/>
              <w:left w:val="single" w:sz="4" w:space="0" w:color="auto"/>
              <w:bottom w:val="single" w:sz="4" w:space="0" w:color="auto"/>
              <w:right w:val="single" w:sz="4" w:space="0" w:color="auto"/>
            </w:tcBorders>
          </w:tcPr>
          <w:p w:rsidR="00385973" w:rsidRPr="00F9093B" w:rsidRDefault="00385973" w:rsidP="00B51E34">
            <w:pPr>
              <w:widowControl w:val="0"/>
              <w:autoSpaceDE w:val="0"/>
              <w:autoSpaceDN w:val="0"/>
              <w:adjustRightInd w:val="0"/>
              <w:jc w:val="center"/>
              <w:rPr>
                <w:color w:val="000000"/>
              </w:rPr>
            </w:pPr>
            <w:r w:rsidRPr="00F9093B">
              <w:rPr>
                <w:color w:val="000000"/>
              </w:rPr>
              <w:t xml:space="preserve">188641, Россия, Ленинградская область, Всеволожский район, дер.Новосаратовка-центр, д.8. Почтовый </w:t>
            </w:r>
            <w:r w:rsidRPr="00F9093B">
              <w:rPr>
                <w:color w:val="000000"/>
              </w:rPr>
              <w:lastRenderedPageBreak/>
              <w:t>адрес: 191311, Россия, Санкт-Петербург, ул. Смольного, д.3, литер А.</w:t>
            </w:r>
          </w:p>
        </w:tc>
        <w:tc>
          <w:tcPr>
            <w:tcW w:w="1980" w:type="dxa"/>
            <w:tcBorders>
              <w:top w:val="single" w:sz="4" w:space="0" w:color="auto"/>
              <w:left w:val="single" w:sz="4" w:space="0" w:color="auto"/>
              <w:bottom w:val="single" w:sz="4" w:space="0" w:color="auto"/>
              <w:right w:val="single" w:sz="4" w:space="0" w:color="auto"/>
            </w:tcBorders>
          </w:tcPr>
          <w:p w:rsidR="00385973" w:rsidRPr="00F9093B" w:rsidRDefault="00385973" w:rsidP="00B51E34">
            <w:pPr>
              <w:widowControl w:val="0"/>
              <w:autoSpaceDE w:val="0"/>
              <w:autoSpaceDN w:val="0"/>
              <w:adjustRightInd w:val="0"/>
              <w:jc w:val="center"/>
              <w:rPr>
                <w:color w:val="000000"/>
              </w:rPr>
            </w:pPr>
            <w:r w:rsidRPr="00F9093B">
              <w:rPr>
                <w:color w:val="000000"/>
              </w:rPr>
              <w:lastRenderedPageBreak/>
              <w:t xml:space="preserve">пн-чт </w:t>
            </w:r>
            <w:r w:rsidR="004107A0">
              <w:rPr>
                <w:color w:val="000000"/>
              </w:rPr>
              <w:t>–</w:t>
            </w:r>
            <w:r w:rsidRPr="00F9093B">
              <w:rPr>
                <w:color w:val="000000"/>
              </w:rPr>
              <w:t xml:space="preserve"> с 9.00 до 18.00, пт. </w:t>
            </w:r>
            <w:r w:rsidR="004107A0">
              <w:rPr>
                <w:color w:val="000000"/>
              </w:rPr>
              <w:t>–</w:t>
            </w:r>
            <w:r w:rsidRPr="00F9093B">
              <w:rPr>
                <w:color w:val="000000"/>
              </w:rPr>
              <w:t xml:space="preserve"> с 9.00 до 17.00, перерыв  с 13.00 до 13.48, выходные дни </w:t>
            </w:r>
            <w:r w:rsidR="004107A0">
              <w:rPr>
                <w:color w:val="000000"/>
              </w:rPr>
              <w:t>–</w:t>
            </w:r>
            <w:r w:rsidRPr="00F9093B">
              <w:rPr>
                <w:color w:val="000000"/>
              </w:rPr>
              <w:t xml:space="preserve"> сб, вс.</w:t>
            </w:r>
          </w:p>
        </w:tc>
        <w:tc>
          <w:tcPr>
            <w:tcW w:w="2160" w:type="dxa"/>
            <w:tcBorders>
              <w:top w:val="single" w:sz="4" w:space="0" w:color="auto"/>
              <w:left w:val="single" w:sz="4" w:space="0" w:color="auto"/>
              <w:bottom w:val="single" w:sz="4" w:space="0" w:color="auto"/>
              <w:right w:val="single" w:sz="4" w:space="0" w:color="auto"/>
            </w:tcBorders>
          </w:tcPr>
          <w:p w:rsidR="00385973" w:rsidRPr="00F9093B" w:rsidRDefault="004107A0" w:rsidP="00B51E34">
            <w:pPr>
              <w:widowControl w:val="0"/>
              <w:autoSpaceDE w:val="0"/>
              <w:autoSpaceDN w:val="0"/>
              <w:adjustRightInd w:val="0"/>
              <w:jc w:val="center"/>
              <w:rPr>
                <w:color w:val="000000"/>
              </w:rPr>
            </w:pPr>
            <w:hyperlink r:id="rId14" w:history="1">
              <w:r w:rsidRPr="00FA493A">
                <w:rPr>
                  <w:rStyle w:val="a8"/>
                </w:rPr>
                <w:t>Mfc-info@lenreg.ru</w:t>
              </w:r>
            </w:hyperlink>
            <w:r w:rsidR="00385973" w:rsidRPr="00F9093B">
              <w:rPr>
                <w:color w:val="000000"/>
              </w:rPr>
              <w:t>.</w:t>
            </w:r>
          </w:p>
        </w:tc>
        <w:tc>
          <w:tcPr>
            <w:tcW w:w="1371" w:type="dxa"/>
            <w:tcBorders>
              <w:top w:val="single" w:sz="4" w:space="0" w:color="auto"/>
              <w:left w:val="single" w:sz="4" w:space="0" w:color="auto"/>
              <w:bottom w:val="single" w:sz="4" w:space="0" w:color="auto"/>
              <w:right w:val="single" w:sz="4" w:space="0" w:color="auto"/>
            </w:tcBorders>
          </w:tcPr>
          <w:p w:rsidR="00385973" w:rsidRPr="00F9093B" w:rsidRDefault="00385973" w:rsidP="00B51E34">
            <w:pPr>
              <w:widowControl w:val="0"/>
              <w:autoSpaceDE w:val="0"/>
              <w:autoSpaceDN w:val="0"/>
              <w:adjustRightInd w:val="0"/>
              <w:jc w:val="center"/>
              <w:rPr>
                <w:color w:val="000000"/>
              </w:rPr>
            </w:pPr>
            <w:r w:rsidRPr="00F9093B">
              <w:rPr>
                <w:color w:val="000000"/>
              </w:rPr>
              <w:t>577-47-30</w:t>
            </w:r>
          </w:p>
        </w:tc>
      </w:tr>
    </w:tbl>
    <w:p w:rsidR="00110898" w:rsidRDefault="00375372" w:rsidP="00375372">
      <w:pPr>
        <w:autoSpaceDE w:val="0"/>
        <w:autoSpaceDN w:val="0"/>
        <w:adjustRightInd w:val="0"/>
        <w:ind w:firstLine="540"/>
        <w:jc w:val="center"/>
        <w:outlineLvl w:val="1"/>
        <w:rPr>
          <w:sz w:val="28"/>
          <w:szCs w:val="28"/>
        </w:rPr>
      </w:pPr>
      <w:r>
        <w:rPr>
          <w:b/>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10898" w:rsidRDefault="00110898" w:rsidP="00375372">
      <w:pPr>
        <w:autoSpaceDE w:val="0"/>
        <w:autoSpaceDN w:val="0"/>
        <w:adjustRightInd w:val="0"/>
        <w:ind w:firstLine="540"/>
        <w:jc w:val="center"/>
        <w:outlineLvl w:val="1"/>
        <w:rPr>
          <w:sz w:val="28"/>
          <w:szCs w:val="28"/>
        </w:rPr>
      </w:pPr>
    </w:p>
    <w:p w:rsidR="00110898" w:rsidRDefault="00110898" w:rsidP="00375372">
      <w:pPr>
        <w:autoSpaceDE w:val="0"/>
        <w:autoSpaceDN w:val="0"/>
        <w:adjustRightInd w:val="0"/>
        <w:ind w:firstLine="540"/>
        <w:jc w:val="center"/>
        <w:outlineLvl w:val="1"/>
        <w:rPr>
          <w:sz w:val="28"/>
          <w:szCs w:val="28"/>
        </w:rPr>
      </w:pPr>
    </w:p>
    <w:p w:rsidR="00385973" w:rsidRPr="00375372" w:rsidRDefault="00385973" w:rsidP="00110898">
      <w:pPr>
        <w:autoSpaceDE w:val="0"/>
        <w:autoSpaceDN w:val="0"/>
        <w:adjustRightInd w:val="0"/>
        <w:ind w:left="7080" w:firstLine="708"/>
        <w:jc w:val="center"/>
        <w:outlineLvl w:val="1"/>
        <w:rPr>
          <w:sz w:val="28"/>
          <w:szCs w:val="28"/>
        </w:rPr>
      </w:pPr>
      <w:r w:rsidRPr="007455CD">
        <w:rPr>
          <w:b/>
          <w:sz w:val="28"/>
          <w:szCs w:val="28"/>
        </w:rPr>
        <w:t xml:space="preserve">Приложение № </w:t>
      </w:r>
      <w:r w:rsidR="00375372">
        <w:rPr>
          <w:b/>
          <w:sz w:val="28"/>
          <w:szCs w:val="28"/>
        </w:rPr>
        <w:t>4</w:t>
      </w:r>
    </w:p>
    <w:p w:rsidR="00953300" w:rsidRDefault="00953300" w:rsidP="00953300">
      <w:pPr>
        <w:autoSpaceDE w:val="0"/>
        <w:autoSpaceDN w:val="0"/>
        <w:adjustRightInd w:val="0"/>
        <w:jc w:val="right"/>
        <w:outlineLvl w:val="1"/>
        <w:rPr>
          <w:b/>
          <w:sz w:val="28"/>
          <w:szCs w:val="28"/>
        </w:rPr>
      </w:pPr>
      <w:r>
        <w:rPr>
          <w:b/>
          <w:sz w:val="28"/>
          <w:szCs w:val="28"/>
        </w:rPr>
        <w:t>к административному регламенту</w:t>
      </w:r>
    </w:p>
    <w:p w:rsidR="00385973" w:rsidRDefault="00385973" w:rsidP="00385973">
      <w:pPr>
        <w:autoSpaceDE w:val="0"/>
        <w:autoSpaceDN w:val="0"/>
        <w:adjustRightInd w:val="0"/>
        <w:jc w:val="both"/>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5"/>
        <w:gridCol w:w="4955"/>
      </w:tblGrid>
      <w:tr w:rsidR="00385973" w:rsidTr="00B51E34">
        <w:tblPrEx>
          <w:tblCellMar>
            <w:top w:w="0" w:type="dxa"/>
            <w:bottom w:w="0" w:type="dxa"/>
          </w:tblCellMar>
        </w:tblPrEx>
        <w:trPr>
          <w:trHeight w:val="1977"/>
        </w:trPr>
        <w:tc>
          <w:tcPr>
            <w:tcW w:w="4615" w:type="dxa"/>
            <w:tcBorders>
              <w:top w:val="nil"/>
              <w:left w:val="nil"/>
              <w:bottom w:val="nil"/>
              <w:right w:val="nil"/>
            </w:tcBorders>
            <w:vAlign w:val="center"/>
          </w:tcPr>
          <w:p w:rsidR="00385973" w:rsidRDefault="00385973" w:rsidP="00B51E34">
            <w:pPr>
              <w:jc w:val="center"/>
            </w:pPr>
          </w:p>
        </w:tc>
        <w:tc>
          <w:tcPr>
            <w:tcW w:w="4955" w:type="dxa"/>
            <w:tcBorders>
              <w:top w:val="nil"/>
              <w:left w:val="nil"/>
              <w:bottom w:val="nil"/>
              <w:right w:val="nil"/>
            </w:tcBorders>
          </w:tcPr>
          <w:p w:rsidR="00385973" w:rsidRPr="001B314C" w:rsidRDefault="00385973" w:rsidP="00B51E34">
            <w:pPr>
              <w:pStyle w:val="unformattexttopleveltext"/>
              <w:spacing w:before="0" w:beforeAutospacing="0" w:after="0" w:afterAutospacing="0"/>
              <w:rPr>
                <w:sz w:val="28"/>
                <w:szCs w:val="28"/>
              </w:rPr>
            </w:pPr>
            <w:r w:rsidRPr="001B314C">
              <w:rPr>
                <w:sz w:val="28"/>
                <w:szCs w:val="28"/>
              </w:rPr>
              <w:t xml:space="preserve">Руководителю </w:t>
            </w:r>
          </w:p>
          <w:p w:rsidR="00385973" w:rsidRPr="001B314C" w:rsidRDefault="00385973" w:rsidP="00B51E34">
            <w:pPr>
              <w:pStyle w:val="unformattexttopleveltext"/>
              <w:spacing w:before="0" w:beforeAutospacing="0" w:after="0" w:afterAutospacing="0"/>
              <w:rPr>
                <w:sz w:val="28"/>
                <w:szCs w:val="28"/>
              </w:rPr>
            </w:pPr>
            <w:r w:rsidRPr="001B314C">
              <w:rPr>
                <w:sz w:val="28"/>
                <w:szCs w:val="28"/>
              </w:rPr>
              <w:t xml:space="preserve">органа </w:t>
            </w:r>
            <w:r>
              <w:rPr>
                <w:sz w:val="28"/>
                <w:szCs w:val="28"/>
              </w:rPr>
              <w:t xml:space="preserve">местного </w:t>
            </w:r>
            <w:r w:rsidRPr="001B314C">
              <w:rPr>
                <w:sz w:val="28"/>
                <w:szCs w:val="28"/>
              </w:rPr>
              <w:t>самоуправления</w:t>
            </w:r>
          </w:p>
          <w:p w:rsidR="00385973" w:rsidRDefault="00385973" w:rsidP="00B51E34">
            <w:r w:rsidRPr="001B314C">
              <w:rPr>
                <w:sz w:val="28"/>
                <w:szCs w:val="28"/>
              </w:rPr>
              <w:t>Ленинградской области</w:t>
            </w:r>
          </w:p>
        </w:tc>
      </w:tr>
    </w:tbl>
    <w:p w:rsidR="00385973" w:rsidRPr="00EE2900" w:rsidRDefault="00385973" w:rsidP="00385973">
      <w:pPr>
        <w:pStyle w:val="1"/>
        <w:rPr>
          <w:b w:val="0"/>
        </w:rPr>
      </w:pPr>
      <w:r>
        <w:t>ЗАЯВЛЕНИЕ</w:t>
      </w:r>
    </w:p>
    <w:p w:rsidR="00385973" w:rsidRDefault="00385973" w:rsidP="00385973">
      <w:pPr>
        <w:jc w:val="center"/>
        <w:rPr>
          <w:b/>
          <w:bCs/>
        </w:rPr>
      </w:pPr>
      <w:r w:rsidRPr="00EE2900">
        <w:rPr>
          <w:bCs/>
          <w:sz w:val="28"/>
          <w:szCs w:val="28"/>
        </w:rPr>
        <w:t>на выдачу разрешения</w:t>
      </w:r>
      <w:r w:rsidRPr="00EE2900">
        <w:rPr>
          <w:szCs w:val="28"/>
        </w:rPr>
        <w:t xml:space="preserve"> </w:t>
      </w:r>
      <w:r w:rsidRPr="00EE2900">
        <w:rPr>
          <w:sz w:val="28"/>
          <w:szCs w:val="28"/>
        </w:rPr>
        <w:t xml:space="preserve">на </w:t>
      </w:r>
      <w:r w:rsidRPr="001B314C">
        <w:rPr>
          <w:sz w:val="28"/>
          <w:szCs w:val="28"/>
        </w:rPr>
        <w:t>снос (пересадку) зеленых насаждений</w:t>
      </w:r>
    </w:p>
    <w:p w:rsidR="00385973" w:rsidRDefault="00385973" w:rsidP="00385973"/>
    <w:p w:rsidR="00385973" w:rsidRPr="006C0F84" w:rsidRDefault="006C0F84" w:rsidP="006C0F84">
      <w:pPr>
        <w:ind w:left="360"/>
        <w:rPr>
          <w:sz w:val="28"/>
          <w:szCs w:val="28"/>
        </w:rPr>
      </w:pPr>
      <w:r w:rsidRPr="006C0F84">
        <w:rPr>
          <w:sz w:val="28"/>
          <w:szCs w:val="28"/>
        </w:rPr>
        <w:t>1.</w:t>
      </w:r>
      <w:r w:rsidR="00385973" w:rsidRPr="006C0F84">
        <w:rPr>
          <w:sz w:val="28"/>
          <w:szCs w:val="28"/>
        </w:rPr>
        <w:t>_________________________________________________________</w:t>
      </w:r>
      <w:r>
        <w:rPr>
          <w:sz w:val="28"/>
          <w:szCs w:val="28"/>
        </w:rPr>
        <w:t>___________</w:t>
      </w:r>
    </w:p>
    <w:p w:rsidR="00C27549" w:rsidRDefault="00C27549" w:rsidP="00C27549">
      <w:pPr>
        <w:ind w:left="360"/>
        <w:rPr>
          <w:sz w:val="20"/>
        </w:rPr>
      </w:pPr>
    </w:p>
    <w:p w:rsidR="00385973" w:rsidRDefault="00385973" w:rsidP="00385973">
      <w:pPr>
        <w:pBdr>
          <w:bottom w:val="single" w:sz="12" w:space="1" w:color="auto"/>
        </w:pBdr>
        <w:rPr>
          <w:sz w:val="20"/>
        </w:rPr>
      </w:pPr>
      <w:r>
        <w:rPr>
          <w:sz w:val="20"/>
        </w:rPr>
        <w:t xml:space="preserve">    </w:t>
      </w:r>
      <w:r>
        <w:rPr>
          <w:sz w:val="20"/>
        </w:rPr>
        <w:tab/>
      </w:r>
      <w:r>
        <w:rPr>
          <w:sz w:val="20"/>
        </w:rPr>
        <w:tab/>
      </w:r>
      <w:r>
        <w:rPr>
          <w:sz w:val="20"/>
        </w:rPr>
        <w:tab/>
        <w:t>(наименование предприятия, организационно-правовая форма)</w:t>
      </w:r>
      <w:r>
        <w:rPr>
          <w:rStyle w:val="a9"/>
          <w:sz w:val="20"/>
        </w:rPr>
        <w:footnoteReference w:id="1"/>
      </w:r>
    </w:p>
    <w:p w:rsidR="00385973" w:rsidRDefault="00385973" w:rsidP="00385973">
      <w:pPr>
        <w:rPr>
          <w:sz w:val="20"/>
        </w:rPr>
      </w:pPr>
      <w:r>
        <w:rPr>
          <w:sz w:val="20"/>
        </w:rPr>
        <w:tab/>
      </w:r>
      <w:r>
        <w:rPr>
          <w:sz w:val="20"/>
        </w:rPr>
        <w:tab/>
      </w:r>
      <w:r>
        <w:rPr>
          <w:sz w:val="20"/>
        </w:rPr>
        <w:tab/>
      </w:r>
      <w:r>
        <w:rPr>
          <w:sz w:val="20"/>
        </w:rPr>
        <w:tab/>
        <w:t>(юридический адрес, банковские реквизиты, ИНН)</w:t>
      </w:r>
    </w:p>
    <w:p w:rsidR="00385973" w:rsidRDefault="00385973" w:rsidP="00385973">
      <w:pPr>
        <w:rPr>
          <w:sz w:val="20"/>
        </w:rPr>
      </w:pPr>
    </w:p>
    <w:p w:rsidR="00385973" w:rsidRDefault="00385973" w:rsidP="00385973">
      <w:pPr>
        <w:rPr>
          <w:sz w:val="28"/>
          <w:szCs w:val="28"/>
        </w:rPr>
      </w:pPr>
      <w:r>
        <w:rPr>
          <w:sz w:val="28"/>
          <w:szCs w:val="28"/>
        </w:rPr>
        <w:t>прошу</w:t>
      </w:r>
      <w:r w:rsidRPr="00EE2900">
        <w:rPr>
          <w:sz w:val="28"/>
          <w:szCs w:val="28"/>
        </w:rPr>
        <w:t xml:space="preserve"> выдать</w:t>
      </w:r>
      <w:r>
        <w:t xml:space="preserve"> </w:t>
      </w:r>
      <w:r w:rsidRPr="001B314C">
        <w:rPr>
          <w:sz w:val="28"/>
          <w:szCs w:val="28"/>
        </w:rPr>
        <w:t xml:space="preserve">разрешение на снос (пересадку) зеленых насаждений </w:t>
      </w:r>
    </w:p>
    <w:p w:rsidR="00385973" w:rsidRDefault="00385973" w:rsidP="00385973"/>
    <w:p w:rsidR="00385973" w:rsidRPr="00531AAD" w:rsidRDefault="00385973" w:rsidP="00385973">
      <w:pPr>
        <w:rPr>
          <w:sz w:val="28"/>
          <w:szCs w:val="28"/>
        </w:rPr>
      </w:pPr>
      <w:r w:rsidRPr="00531AAD">
        <w:rPr>
          <w:sz w:val="28"/>
          <w:szCs w:val="28"/>
        </w:rPr>
        <w:t xml:space="preserve">2. </w:t>
      </w:r>
      <w:r>
        <w:rPr>
          <w:bCs/>
          <w:sz w:val="28"/>
          <w:szCs w:val="28"/>
        </w:rPr>
        <w:t>О</w:t>
      </w:r>
      <w:r w:rsidRPr="00531AAD">
        <w:rPr>
          <w:bCs/>
          <w:sz w:val="28"/>
          <w:szCs w:val="28"/>
        </w:rPr>
        <w:t>снование для сноса (</w:t>
      </w:r>
      <w:r>
        <w:rPr>
          <w:bCs/>
          <w:sz w:val="28"/>
          <w:szCs w:val="28"/>
        </w:rPr>
        <w:t xml:space="preserve">обрезки, </w:t>
      </w:r>
      <w:r w:rsidRPr="00531AAD">
        <w:rPr>
          <w:bCs/>
          <w:sz w:val="28"/>
          <w:szCs w:val="28"/>
        </w:rPr>
        <w:t xml:space="preserve">пересадки) </w:t>
      </w:r>
      <w:r>
        <w:rPr>
          <w:bCs/>
          <w:sz w:val="28"/>
          <w:szCs w:val="28"/>
        </w:rPr>
        <w:t>зеленых насаждений.</w:t>
      </w:r>
    </w:p>
    <w:p w:rsidR="00385973" w:rsidRPr="002A7540" w:rsidRDefault="00385973" w:rsidP="00385973">
      <w:pPr>
        <w:jc w:val="both"/>
        <w:rPr>
          <w:sz w:val="20"/>
        </w:rPr>
      </w:pPr>
      <w:r>
        <w:rPr>
          <w:sz w:val="28"/>
          <w:szCs w:val="28"/>
        </w:rPr>
        <w:t>3</w:t>
      </w:r>
      <w:r w:rsidRPr="00EE2900">
        <w:rPr>
          <w:sz w:val="28"/>
          <w:szCs w:val="28"/>
        </w:rPr>
        <w:t>.</w:t>
      </w:r>
      <w:r>
        <w:t xml:space="preserve"> </w:t>
      </w:r>
      <w:r w:rsidRPr="00EE2900">
        <w:rPr>
          <w:sz w:val="28"/>
          <w:szCs w:val="28"/>
        </w:rPr>
        <w:t>С</w:t>
      </w:r>
      <w:r w:rsidRPr="00EE2900">
        <w:rPr>
          <w:bCs/>
          <w:sz w:val="28"/>
          <w:szCs w:val="28"/>
        </w:rPr>
        <w:t>ведения о местоположении, количестве и видах зеленых насаждений</w:t>
      </w:r>
    </w:p>
    <w:p w:rsidR="00385973" w:rsidRPr="00161775" w:rsidRDefault="00385973" w:rsidP="00385973">
      <w:pPr>
        <w:pStyle w:val="3"/>
        <w:spacing w:after="0"/>
        <w:jc w:val="both"/>
        <w:rPr>
          <w:sz w:val="28"/>
          <w:szCs w:val="28"/>
        </w:rPr>
      </w:pPr>
      <w:r w:rsidRPr="00161775">
        <w:rPr>
          <w:sz w:val="28"/>
          <w:szCs w:val="28"/>
        </w:rPr>
        <w:t>4. Предполагаемые сроки выполнения работ по сносу или пересадке зеленых насаждений.</w:t>
      </w:r>
    </w:p>
    <w:p w:rsidR="00385973" w:rsidRPr="00161775" w:rsidRDefault="00385973" w:rsidP="00385973">
      <w:pPr>
        <w:pStyle w:val="3"/>
        <w:spacing w:after="0"/>
        <w:jc w:val="both"/>
        <w:rPr>
          <w:sz w:val="28"/>
          <w:szCs w:val="28"/>
        </w:rPr>
      </w:pPr>
      <w:r w:rsidRPr="00161775">
        <w:rPr>
          <w:sz w:val="28"/>
          <w:szCs w:val="28"/>
        </w:rPr>
        <w:t>5. Предполагаемое место пересадки зеленых насаждений (данный пункт заполняется в случае пересадки).</w:t>
      </w:r>
    </w:p>
    <w:p w:rsidR="00385973" w:rsidRPr="00CC14AF" w:rsidRDefault="00385973" w:rsidP="00385973">
      <w:pPr>
        <w:pStyle w:val="3"/>
        <w:rPr>
          <w:sz w:val="20"/>
        </w:rPr>
      </w:pPr>
    </w:p>
    <w:p w:rsidR="00385973" w:rsidRPr="00CC14AF" w:rsidRDefault="00385973" w:rsidP="00385973">
      <w:pPr>
        <w:rPr>
          <w:sz w:val="20"/>
        </w:rPr>
      </w:pPr>
    </w:p>
    <w:p w:rsidR="00385973" w:rsidRPr="00531AAD" w:rsidRDefault="00385973" w:rsidP="00385973">
      <w:pPr>
        <w:rPr>
          <w:sz w:val="28"/>
          <w:szCs w:val="28"/>
        </w:rPr>
      </w:pPr>
      <w:r w:rsidRPr="00531AAD">
        <w:rPr>
          <w:sz w:val="28"/>
          <w:szCs w:val="28"/>
        </w:rPr>
        <w:t xml:space="preserve">Приложение: </w:t>
      </w:r>
      <w:r>
        <w:rPr>
          <w:sz w:val="28"/>
          <w:szCs w:val="28"/>
        </w:rPr>
        <w:t>заявление</w:t>
      </w:r>
      <w:r w:rsidRPr="00531AAD">
        <w:rPr>
          <w:sz w:val="28"/>
          <w:szCs w:val="28"/>
        </w:rPr>
        <w:t xml:space="preserve"> </w:t>
      </w:r>
      <w:r>
        <w:rPr>
          <w:sz w:val="28"/>
          <w:szCs w:val="28"/>
        </w:rPr>
        <w:t xml:space="preserve"> </w:t>
      </w:r>
      <w:r w:rsidRPr="00531AAD">
        <w:rPr>
          <w:sz w:val="28"/>
          <w:szCs w:val="28"/>
        </w:rPr>
        <w:t>на __________ листах.</w:t>
      </w:r>
    </w:p>
    <w:p w:rsidR="00385973" w:rsidRDefault="00385973" w:rsidP="00385973">
      <w:pPr>
        <w:rPr>
          <w:sz w:val="28"/>
          <w:szCs w:val="28"/>
        </w:rPr>
      </w:pPr>
    </w:p>
    <w:p w:rsidR="00385973" w:rsidRDefault="00385973" w:rsidP="00385973">
      <w:pPr>
        <w:rPr>
          <w:sz w:val="28"/>
          <w:szCs w:val="28"/>
        </w:rPr>
      </w:pPr>
    </w:p>
    <w:p w:rsidR="00385973" w:rsidRDefault="00385973" w:rsidP="00385973">
      <w:pPr>
        <w:rPr>
          <w:sz w:val="28"/>
          <w:szCs w:val="28"/>
        </w:rPr>
      </w:pPr>
      <w:r>
        <w:rPr>
          <w:sz w:val="28"/>
          <w:szCs w:val="28"/>
        </w:rPr>
        <w:t xml:space="preserve">     _____                </w:t>
      </w:r>
      <w:r w:rsidRPr="00531AAD">
        <w:rPr>
          <w:sz w:val="28"/>
          <w:szCs w:val="28"/>
        </w:rPr>
        <w:t>___________</w:t>
      </w:r>
      <w:r>
        <w:rPr>
          <w:sz w:val="28"/>
          <w:szCs w:val="28"/>
        </w:rPr>
        <w:t xml:space="preserve">______                            </w:t>
      </w:r>
      <w:r w:rsidRPr="00531AAD">
        <w:rPr>
          <w:sz w:val="28"/>
          <w:szCs w:val="28"/>
        </w:rPr>
        <w:t>/</w:t>
      </w:r>
      <w:r>
        <w:rPr>
          <w:sz w:val="28"/>
          <w:szCs w:val="28"/>
        </w:rPr>
        <w:t xml:space="preserve">___________________/        </w:t>
      </w:r>
    </w:p>
    <w:p w:rsidR="00385973" w:rsidRPr="00BD02F4" w:rsidRDefault="00385973" w:rsidP="00BD02F4">
      <w:pPr>
        <w:rPr>
          <w:sz w:val="18"/>
          <w:szCs w:val="18"/>
        </w:rPr>
      </w:pPr>
      <w:r>
        <w:rPr>
          <w:sz w:val="18"/>
          <w:szCs w:val="18"/>
        </w:rPr>
        <w:t xml:space="preserve">          дата                                                  подпись                                                                  </w:t>
      </w:r>
      <w:r w:rsidR="00BD02F4">
        <w:rPr>
          <w:sz w:val="18"/>
          <w:szCs w:val="18"/>
        </w:rPr>
        <w:t xml:space="preserve">                 расши</w:t>
      </w:r>
      <w:r w:rsidR="00C27549">
        <w:rPr>
          <w:sz w:val="18"/>
          <w:szCs w:val="18"/>
        </w:rPr>
        <w:t>фровка</w:t>
      </w:r>
    </w:p>
    <w:p w:rsidR="004107A0" w:rsidRPr="0060164C" w:rsidRDefault="004107A0" w:rsidP="004107A0">
      <w:pPr>
        <w:pStyle w:val="ConsPlusNonformat"/>
        <w:rPr>
          <w:rFonts w:ascii="Times New Roman" w:hAnsi="Times New Roman" w:cs="Times New Roman"/>
          <w:sz w:val="28"/>
          <w:szCs w:val="28"/>
        </w:rPr>
      </w:pPr>
      <w:r w:rsidRPr="0060164C">
        <w:rPr>
          <w:rFonts w:ascii="Times New Roman" w:hAnsi="Times New Roman" w:cs="Times New Roman"/>
          <w:sz w:val="28"/>
          <w:szCs w:val="28"/>
        </w:rPr>
        <w:t xml:space="preserve"> </w:t>
      </w:r>
    </w:p>
    <w:sectPr w:rsidR="004107A0" w:rsidRPr="0060164C" w:rsidSect="00B51E34">
      <w:pgSz w:w="11906" w:h="16838"/>
      <w:pgMar w:top="1079"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448" w:rsidRDefault="00FD0448">
      <w:r>
        <w:separator/>
      </w:r>
    </w:p>
  </w:endnote>
  <w:endnote w:type="continuationSeparator" w:id="0">
    <w:p w:rsidR="00FD0448" w:rsidRDefault="00FD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448" w:rsidRDefault="00FD0448">
      <w:r>
        <w:separator/>
      </w:r>
    </w:p>
  </w:footnote>
  <w:footnote w:type="continuationSeparator" w:id="0">
    <w:p w:rsidR="00FD0448" w:rsidRDefault="00FD0448">
      <w:r>
        <w:continuationSeparator/>
      </w:r>
    </w:p>
  </w:footnote>
  <w:footnote w:id="1">
    <w:p w:rsidR="00492FD1" w:rsidRPr="00960CCA" w:rsidRDefault="00492FD1" w:rsidP="00385973">
      <w:pPr>
        <w:pStyle w:val="ConsPlusTitle"/>
        <w:widowControl/>
        <w:tabs>
          <w:tab w:val="left" w:pos="0"/>
        </w:tabs>
        <w:spacing w:line="100" w:lineRule="atLeast"/>
        <w:ind w:firstLine="710"/>
        <w:jc w:val="both"/>
        <w:rPr>
          <w:b w:val="0"/>
          <w:bCs w:val="0"/>
          <w:sz w:val="20"/>
          <w:szCs w:val="20"/>
        </w:rPr>
      </w:pPr>
      <w:r>
        <w:rPr>
          <w:rStyle w:val="a9"/>
        </w:rPr>
        <w:footnoteRef/>
      </w:r>
      <w:r>
        <w:t xml:space="preserve"> </w:t>
      </w:r>
      <w:r w:rsidRPr="00960CC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w:t>
      </w:r>
      <w:r>
        <w:rPr>
          <w:b w:val="0"/>
          <w:bCs w:val="0"/>
          <w:sz w:val="20"/>
          <w:szCs w:val="20"/>
        </w:rPr>
        <w:t>ательщика, банковские реквизиты</w:t>
      </w:r>
      <w:r w:rsidR="00347385">
        <w:rPr>
          <w:b w:val="0"/>
          <w:bCs w:val="0"/>
          <w:sz w:val="20"/>
          <w:szCs w:val="20"/>
        </w:rPr>
        <w:t xml:space="preserve">, </w:t>
      </w:r>
      <w:r w:rsidR="00347385" w:rsidRPr="00953300">
        <w:rPr>
          <w:b w:val="0"/>
          <w:bCs w:val="0"/>
          <w:sz w:val="20"/>
          <w:szCs w:val="20"/>
        </w:rPr>
        <w:t>с указанием контактного телефона для связи.</w:t>
      </w:r>
    </w:p>
    <w:p w:rsidR="00492FD1" w:rsidRDefault="00492FD1" w:rsidP="00385973">
      <w:pPr>
        <w:pStyle w:val="ConsPlusTitle"/>
        <w:widowControl/>
        <w:tabs>
          <w:tab w:val="left" w:pos="0"/>
        </w:tabs>
        <w:spacing w:line="100" w:lineRule="atLeast"/>
        <w:ind w:firstLine="710"/>
        <w:jc w:val="both"/>
        <w:rPr>
          <w:b w:val="0"/>
          <w:bCs w:val="0"/>
          <w:sz w:val="20"/>
          <w:szCs w:val="20"/>
        </w:rPr>
      </w:pPr>
      <w:r w:rsidRPr="00960CC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r w:rsidR="00347385" w:rsidRPr="00953300">
        <w:rPr>
          <w:b w:val="0"/>
          <w:bCs w:val="0"/>
          <w:sz w:val="20"/>
          <w:szCs w:val="20"/>
        </w:rPr>
        <w:t>, с указанием контактного телефона для связи</w:t>
      </w:r>
      <w:r w:rsidRPr="00953300">
        <w:rPr>
          <w:b w:val="0"/>
          <w:bCs w:val="0"/>
          <w:sz w:val="20"/>
          <w:szCs w:val="20"/>
        </w:rPr>
        <w:t>.</w:t>
      </w:r>
    </w:p>
    <w:p w:rsidR="00492FD1" w:rsidRPr="00782FFD" w:rsidRDefault="00492FD1" w:rsidP="00385973">
      <w:pPr>
        <w:pStyle w:val="ConsPlusTitle"/>
        <w:widowControl/>
        <w:tabs>
          <w:tab w:val="left" w:pos="0"/>
        </w:tabs>
        <w:spacing w:line="100" w:lineRule="atLeast"/>
        <w:ind w:firstLine="710"/>
        <w:jc w:val="both"/>
        <w:rPr>
          <w:b w:val="0"/>
          <w:bCs w:val="0"/>
          <w:sz w:val="28"/>
          <w:szCs w:val="28"/>
        </w:rPr>
      </w:pPr>
      <w:r>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492FD1" w:rsidRDefault="00492FD1" w:rsidP="00385973">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3E101B0"/>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1">
    <w:nsid w:val="065C2928"/>
    <w:multiLevelType w:val="hybridMultilevel"/>
    <w:tmpl w:val="5F92FD6E"/>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F1764A"/>
    <w:multiLevelType w:val="hybridMultilevel"/>
    <w:tmpl w:val="E1EE2796"/>
    <w:lvl w:ilvl="0" w:tplc="7FDEDE46">
      <w:start w:val="5"/>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535A1F"/>
    <w:multiLevelType w:val="hybridMultilevel"/>
    <w:tmpl w:val="4E92C6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107C129C"/>
    <w:multiLevelType w:val="multilevel"/>
    <w:tmpl w:val="3C6ECC3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5"/>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5">
    <w:nsid w:val="14C044EF"/>
    <w:multiLevelType w:val="hybridMultilevel"/>
    <w:tmpl w:val="9DC0652E"/>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5728C5"/>
    <w:multiLevelType w:val="hybridMultilevel"/>
    <w:tmpl w:val="52E23B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90F02C6"/>
    <w:multiLevelType w:val="hybridMultilevel"/>
    <w:tmpl w:val="2F9AA686"/>
    <w:lvl w:ilvl="0" w:tplc="60FE6536">
      <w:start w:val="8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1B140367"/>
    <w:multiLevelType w:val="multilevel"/>
    <w:tmpl w:val="8BE8B4CE"/>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730"/>
        </w:tabs>
        <w:ind w:left="730" w:hanging="720"/>
      </w:pPr>
      <w:rPr>
        <w:rFonts w:hint="default"/>
      </w:rPr>
    </w:lvl>
    <w:lvl w:ilvl="2">
      <w:start w:val="4"/>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860"/>
        </w:tabs>
        <w:ind w:left="1860" w:hanging="180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19">
    <w:nsid w:val="232D2711"/>
    <w:multiLevelType w:val="hybridMultilevel"/>
    <w:tmpl w:val="C36EEF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54451EC"/>
    <w:multiLevelType w:val="multilevel"/>
    <w:tmpl w:val="0D48F9C4"/>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21">
    <w:nsid w:val="26AC4BE3"/>
    <w:multiLevelType w:val="hybridMultilevel"/>
    <w:tmpl w:val="2C169838"/>
    <w:lvl w:ilvl="0" w:tplc="81FE6EF8">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2B202023"/>
    <w:multiLevelType w:val="multilevel"/>
    <w:tmpl w:val="480E8FAC"/>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2C696F4C"/>
    <w:multiLevelType w:val="hybridMultilevel"/>
    <w:tmpl w:val="257EC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03A61AF"/>
    <w:multiLevelType w:val="hybridMultilevel"/>
    <w:tmpl w:val="034CC1D6"/>
    <w:lvl w:ilvl="0" w:tplc="0419000F">
      <w:start w:val="97"/>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6">
    <w:nsid w:val="35814228"/>
    <w:multiLevelType w:val="hybridMultilevel"/>
    <w:tmpl w:val="7428B68C"/>
    <w:lvl w:ilvl="0" w:tplc="DFF425BC">
      <w:start w:val="1"/>
      <w:numFmt w:val="bullet"/>
      <w:lvlText w:val=""/>
      <w:lvlJc w:val="left"/>
      <w:pPr>
        <w:tabs>
          <w:tab w:val="num" w:pos="1778"/>
        </w:tabs>
        <w:ind w:left="1778" w:hanging="360"/>
      </w:pPr>
      <w:rPr>
        <w:rFonts w:ascii="Symbol" w:hAnsi="Symbol" w:hint="default"/>
      </w:rPr>
    </w:lvl>
    <w:lvl w:ilvl="1" w:tplc="080AE85C">
      <w:start w:val="7"/>
      <w:numFmt w:val="decimal"/>
      <w:lvlText w:val="%2."/>
      <w:lvlJc w:val="left"/>
      <w:pPr>
        <w:tabs>
          <w:tab w:val="num" w:pos="2149"/>
        </w:tabs>
        <w:ind w:left="2149" w:hanging="360"/>
      </w:pPr>
      <w:rPr>
        <w:rFonts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388344AD"/>
    <w:multiLevelType w:val="multilevel"/>
    <w:tmpl w:val="A9D4A6E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8">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0FA0AA7"/>
    <w:multiLevelType w:val="multilevel"/>
    <w:tmpl w:val="D2708A96"/>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1">
    <w:nsid w:val="53121A19"/>
    <w:multiLevelType w:val="multilevel"/>
    <w:tmpl w:val="EACC247C"/>
    <w:lvl w:ilvl="0">
      <w:start w:val="4"/>
      <w:numFmt w:val="upperRoman"/>
      <w:lvlText w:val="%1."/>
      <w:lvlJc w:val="center"/>
      <w:pPr>
        <w:tabs>
          <w:tab w:val="num" w:pos="4537"/>
        </w:tabs>
        <w:ind w:left="3970"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5CDE791D"/>
    <w:multiLevelType w:val="multilevel"/>
    <w:tmpl w:val="2B7ECCB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60"/>
        </w:tabs>
        <w:ind w:left="760" w:hanging="72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640"/>
        </w:tabs>
        <w:ind w:left="1640" w:hanging="1440"/>
      </w:pPr>
      <w:rPr>
        <w:rFonts w:hint="default"/>
      </w:rPr>
    </w:lvl>
    <w:lvl w:ilvl="6">
      <w:start w:val="1"/>
      <w:numFmt w:val="decimal"/>
      <w:lvlText w:val="%1.%2.%3.%4.%5.%6.%7."/>
      <w:lvlJc w:val="left"/>
      <w:pPr>
        <w:tabs>
          <w:tab w:val="num" w:pos="2040"/>
        </w:tabs>
        <w:ind w:left="2040" w:hanging="1800"/>
      </w:pPr>
      <w:rPr>
        <w:rFonts w:hint="default"/>
      </w:rPr>
    </w:lvl>
    <w:lvl w:ilvl="7">
      <w:start w:val="1"/>
      <w:numFmt w:val="decimal"/>
      <w:lvlText w:val="%1.%2.%3.%4.%5.%6.%7.%8."/>
      <w:lvlJc w:val="left"/>
      <w:pPr>
        <w:tabs>
          <w:tab w:val="num" w:pos="2080"/>
        </w:tabs>
        <w:ind w:left="208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34">
    <w:nsid w:val="5D1402A6"/>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35">
    <w:nsid w:val="60B7242B"/>
    <w:multiLevelType w:val="multilevel"/>
    <w:tmpl w:val="196A4532"/>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4E61340"/>
    <w:multiLevelType w:val="multilevel"/>
    <w:tmpl w:val="0C2AFD60"/>
    <w:lvl w:ilvl="0">
      <w:start w:val="5"/>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7310FA1"/>
    <w:multiLevelType w:val="hybridMultilevel"/>
    <w:tmpl w:val="75944AC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CF30FA"/>
    <w:multiLevelType w:val="hybridMultilevel"/>
    <w:tmpl w:val="33DA97B0"/>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39">
    <w:nsid w:val="686B214F"/>
    <w:multiLevelType w:val="multilevel"/>
    <w:tmpl w:val="5FF6E786"/>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0">
    <w:nsid w:val="73067822"/>
    <w:multiLevelType w:val="multilevel"/>
    <w:tmpl w:val="05A4B6A4"/>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41">
    <w:nsid w:val="73B77E91"/>
    <w:multiLevelType w:val="hybridMultilevel"/>
    <w:tmpl w:val="289423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6126DCC"/>
    <w:multiLevelType w:val="hybridMultilevel"/>
    <w:tmpl w:val="DB18BC6C"/>
    <w:lvl w:ilvl="0" w:tplc="F91EBD5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C72BE3"/>
    <w:multiLevelType w:val="hybridMultilevel"/>
    <w:tmpl w:val="37D4249E"/>
    <w:lvl w:ilvl="0" w:tplc="4A5AD050">
      <w:start w:val="9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4">
    <w:nsid w:val="7DE04585"/>
    <w:multiLevelType w:val="hybridMultilevel"/>
    <w:tmpl w:val="9A08C4E0"/>
    <w:lvl w:ilvl="0" w:tplc="DFF425B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0"/>
  </w:num>
  <w:num w:numId="2">
    <w:abstractNumId w:val="39"/>
  </w:num>
  <w:num w:numId="3">
    <w:abstractNumId w:val="16"/>
  </w:num>
  <w:num w:numId="4">
    <w:abstractNumId w:val="36"/>
  </w:num>
  <w:num w:numId="5">
    <w:abstractNumId w:val="42"/>
  </w:num>
  <w:num w:numId="6">
    <w:abstractNumId w:val="44"/>
  </w:num>
  <w:num w:numId="7">
    <w:abstractNumId w:val="19"/>
  </w:num>
  <w:num w:numId="8">
    <w:abstractNumId w:val="32"/>
  </w:num>
  <w:num w:numId="9">
    <w:abstractNumId w:val="26"/>
  </w:num>
  <w:num w:numId="10">
    <w:abstractNumId w:val="28"/>
  </w:num>
  <w:num w:numId="11">
    <w:abstractNumId w:val="31"/>
  </w:num>
  <w:num w:numId="12">
    <w:abstractNumId w:val="15"/>
  </w:num>
  <w:num w:numId="13">
    <w:abstractNumId w:val="37"/>
  </w:num>
  <w:num w:numId="14">
    <w:abstractNumId w:val="25"/>
  </w:num>
  <w:num w:numId="15">
    <w:abstractNumId w:val="17"/>
  </w:num>
  <w:num w:numId="16">
    <w:abstractNumId w:val="43"/>
  </w:num>
  <w:num w:numId="17">
    <w:abstractNumId w:val="13"/>
  </w:num>
  <w:num w:numId="18">
    <w:abstractNumId w:val="11"/>
  </w:num>
  <w:num w:numId="19">
    <w:abstractNumId w:val="27"/>
  </w:num>
  <w:num w:numId="20">
    <w:abstractNumId w:val="21"/>
  </w:num>
  <w:num w:numId="21">
    <w:abstractNumId w:val="41"/>
  </w:num>
  <w:num w:numId="22">
    <w:abstractNumId w:val="29"/>
  </w:num>
  <w:num w:numId="23">
    <w:abstractNumId w:val="38"/>
  </w:num>
  <w:num w:numId="24">
    <w:abstractNumId w:val="22"/>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34"/>
  </w:num>
  <w:num w:numId="35">
    <w:abstractNumId w:val="33"/>
  </w:num>
  <w:num w:numId="36">
    <w:abstractNumId w:val="23"/>
  </w:num>
  <w:num w:numId="37">
    <w:abstractNumId w:val="14"/>
  </w:num>
  <w:num w:numId="38">
    <w:abstractNumId w:val="10"/>
  </w:num>
  <w:num w:numId="39">
    <w:abstractNumId w:val="35"/>
  </w:num>
  <w:num w:numId="40">
    <w:abstractNumId w:val="40"/>
  </w:num>
  <w:num w:numId="41">
    <w:abstractNumId w:val="20"/>
  </w:num>
  <w:num w:numId="42">
    <w:abstractNumId w:val="18"/>
  </w:num>
  <w:num w:numId="43">
    <w:abstractNumId w:val="24"/>
  </w:num>
  <w:num w:numId="44">
    <w:abstractNumId w:val="9"/>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73"/>
    <w:rsid w:val="00050C87"/>
    <w:rsid w:val="00063FBA"/>
    <w:rsid w:val="000730F9"/>
    <w:rsid w:val="0009736E"/>
    <w:rsid w:val="00110898"/>
    <w:rsid w:val="00110C0F"/>
    <w:rsid w:val="0021468B"/>
    <w:rsid w:val="0021723A"/>
    <w:rsid w:val="0025333F"/>
    <w:rsid w:val="002839E0"/>
    <w:rsid w:val="002B33BF"/>
    <w:rsid w:val="002C4675"/>
    <w:rsid w:val="002E55B1"/>
    <w:rsid w:val="00347385"/>
    <w:rsid w:val="00354AEE"/>
    <w:rsid w:val="003578F0"/>
    <w:rsid w:val="00375372"/>
    <w:rsid w:val="00385973"/>
    <w:rsid w:val="003A78A4"/>
    <w:rsid w:val="003E4C3E"/>
    <w:rsid w:val="004107A0"/>
    <w:rsid w:val="00417EBE"/>
    <w:rsid w:val="0044308C"/>
    <w:rsid w:val="00462DE0"/>
    <w:rsid w:val="00492FD1"/>
    <w:rsid w:val="004F21C6"/>
    <w:rsid w:val="0058762F"/>
    <w:rsid w:val="005B4289"/>
    <w:rsid w:val="005F10A0"/>
    <w:rsid w:val="00621D0D"/>
    <w:rsid w:val="006A0F41"/>
    <w:rsid w:val="006C0F84"/>
    <w:rsid w:val="00764F2D"/>
    <w:rsid w:val="007D14CB"/>
    <w:rsid w:val="007D7BB3"/>
    <w:rsid w:val="007E13C5"/>
    <w:rsid w:val="007E28F3"/>
    <w:rsid w:val="007F7B51"/>
    <w:rsid w:val="00820D6B"/>
    <w:rsid w:val="00823260"/>
    <w:rsid w:val="008534A7"/>
    <w:rsid w:val="008913A4"/>
    <w:rsid w:val="008E1AD5"/>
    <w:rsid w:val="0090120C"/>
    <w:rsid w:val="00953300"/>
    <w:rsid w:val="009546B2"/>
    <w:rsid w:val="00973F12"/>
    <w:rsid w:val="009C24CA"/>
    <w:rsid w:val="009D130F"/>
    <w:rsid w:val="00A25D7F"/>
    <w:rsid w:val="00A4166C"/>
    <w:rsid w:val="00AB76B6"/>
    <w:rsid w:val="00AF0289"/>
    <w:rsid w:val="00B51E34"/>
    <w:rsid w:val="00BB6853"/>
    <w:rsid w:val="00BD02F4"/>
    <w:rsid w:val="00C27549"/>
    <w:rsid w:val="00C74BE7"/>
    <w:rsid w:val="00CD7573"/>
    <w:rsid w:val="00CE7F49"/>
    <w:rsid w:val="00D90117"/>
    <w:rsid w:val="00D90CAE"/>
    <w:rsid w:val="00DB2296"/>
    <w:rsid w:val="00DF664A"/>
    <w:rsid w:val="00E24C75"/>
    <w:rsid w:val="00E50994"/>
    <w:rsid w:val="00FD0448"/>
    <w:rsid w:val="00FD6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6367397-9BE1-4076-BDC1-DD28204B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link w:val="a3"/>
    <w:semiHidden/>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 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lang w:val="ru-RU" w:eastAsia="ru-RU"/>
    </w:rPr>
  </w:style>
  <w:style w:type="character" w:customStyle="1" w:styleId="Bodytext0">
    <w:name w:val="Body text"/>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3">
    <w:name w:val=" 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rsid w:val="00385973"/>
    <w:pPr>
      <w:spacing w:after="120"/>
    </w:pPr>
    <w:rPr>
      <w:sz w:val="16"/>
      <w:szCs w:val="16"/>
    </w:rPr>
  </w:style>
  <w:style w:type="character" w:styleId="a9">
    <w:name w:val="footnote reference"/>
    <w:semiHidden/>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paragraph" w:customStyle="1" w:styleId="14">
    <w:name w:val="Абзац списка1"/>
    <w:basedOn w:val="a"/>
    <w:rsid w:val="00CD7573"/>
    <w:pPr>
      <w:spacing w:after="200" w:line="276" w:lineRule="auto"/>
      <w:ind w:left="720"/>
    </w:pPr>
    <w:rPr>
      <w:rFonts w:ascii="Calibri" w:hAnsi="Calibri" w:cs="Calibri"/>
      <w:sz w:val="22"/>
      <w:szCs w:val="22"/>
    </w:rPr>
  </w:style>
  <w:style w:type="paragraph" w:styleId="ac">
    <w:name w:val="Balloon Text"/>
    <w:basedOn w:val="a"/>
    <w:link w:val="ad"/>
    <w:rsid w:val="00110898"/>
    <w:rPr>
      <w:rFonts w:ascii="Segoe UI" w:hAnsi="Segoe UI" w:cs="Segoe UI"/>
      <w:sz w:val="18"/>
      <w:szCs w:val="18"/>
    </w:rPr>
  </w:style>
  <w:style w:type="character" w:customStyle="1" w:styleId="ad">
    <w:name w:val="Текст выноски Знак"/>
    <w:link w:val="ac"/>
    <w:rsid w:val="00110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dmingromovo.ru" TargetMode="External"/><Relationship Id="rId13" Type="http://schemas.openxmlformats.org/officeDocument/2006/relationships/hyperlink" Target="mailto:mfcvyborg@gmail.com" TargetMode="Externa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hyperlink" Target="mailto:mfcvolosovo@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tosno@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fcprioz@gmail.com" TargetMode="External"/><Relationship Id="rId4" Type="http://schemas.openxmlformats.org/officeDocument/2006/relationships/webSettings" Target="webSettings.xml"/><Relationship Id="rId9" Type="http://schemas.openxmlformats.org/officeDocument/2006/relationships/hyperlink" Target="mailto:mfcvsev@gmail.com" TargetMode="External"/><Relationship Id="rId14" Type="http://schemas.openxmlformats.org/officeDocument/2006/relationships/hyperlink" Target="mailto:Mfc-info@len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7561</Words>
  <Characters>43104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50564</CharactersWithSpaces>
  <SharedDoc>false</SharedDoc>
  <HLinks>
    <vt:vector size="48" baseType="variant">
      <vt:variant>
        <vt:i4>2162761</vt:i4>
      </vt:variant>
      <vt:variant>
        <vt:i4>21</vt:i4>
      </vt:variant>
      <vt:variant>
        <vt:i4>0</vt:i4>
      </vt:variant>
      <vt:variant>
        <vt:i4>5</vt:i4>
      </vt:variant>
      <vt:variant>
        <vt:lpwstr>mailto:Mfc-info@lenreg.ru</vt:lpwstr>
      </vt:variant>
      <vt:variant>
        <vt:lpwstr/>
      </vt:variant>
      <vt:variant>
        <vt:i4>7929935</vt:i4>
      </vt:variant>
      <vt:variant>
        <vt:i4>18</vt:i4>
      </vt:variant>
      <vt:variant>
        <vt:i4>0</vt:i4>
      </vt:variant>
      <vt:variant>
        <vt:i4>5</vt:i4>
      </vt:variant>
      <vt:variant>
        <vt:lpwstr>mailto:mfcvyborg@gmail.com</vt:lpwstr>
      </vt:variant>
      <vt:variant>
        <vt:lpwstr/>
      </vt:variant>
      <vt:variant>
        <vt:i4>524342</vt:i4>
      </vt:variant>
      <vt:variant>
        <vt:i4>15</vt:i4>
      </vt:variant>
      <vt:variant>
        <vt:i4>0</vt:i4>
      </vt:variant>
      <vt:variant>
        <vt:i4>5</vt:i4>
      </vt:variant>
      <vt:variant>
        <vt:lpwstr>mailto:mfcvolosovo@gmail.com</vt:lpwstr>
      </vt:variant>
      <vt:variant>
        <vt:lpwstr/>
      </vt:variant>
      <vt:variant>
        <vt:i4>6815821</vt:i4>
      </vt:variant>
      <vt:variant>
        <vt:i4>12</vt:i4>
      </vt:variant>
      <vt:variant>
        <vt:i4>0</vt:i4>
      </vt:variant>
      <vt:variant>
        <vt:i4>5</vt:i4>
      </vt:variant>
      <vt:variant>
        <vt:lpwstr>mailto:mfctosno@gmail.com</vt:lpwstr>
      </vt:variant>
      <vt:variant>
        <vt:lpwstr/>
      </vt:variant>
      <vt:variant>
        <vt:i4>7602246</vt:i4>
      </vt:variant>
      <vt:variant>
        <vt:i4>9</vt:i4>
      </vt:variant>
      <vt:variant>
        <vt:i4>0</vt:i4>
      </vt:variant>
      <vt:variant>
        <vt:i4>5</vt:i4>
      </vt:variant>
      <vt:variant>
        <vt:lpwstr>mailto:mfcprioz@gmail.com</vt:lpwstr>
      </vt:variant>
      <vt:variant>
        <vt:lpwstr/>
      </vt:variant>
      <vt:variant>
        <vt:i4>852026</vt:i4>
      </vt:variant>
      <vt:variant>
        <vt:i4>6</vt:i4>
      </vt:variant>
      <vt:variant>
        <vt:i4>0</vt:i4>
      </vt:variant>
      <vt:variant>
        <vt:i4>5</vt:i4>
      </vt:variant>
      <vt:variant>
        <vt:lpwstr>mailto:mfcvsev@gmail.com</vt:lpwstr>
      </vt:variant>
      <vt:variant>
        <vt:lpwstr/>
      </vt:variant>
      <vt:variant>
        <vt:i4>8060967</vt:i4>
      </vt:variant>
      <vt:variant>
        <vt:i4>3</vt:i4>
      </vt:variant>
      <vt:variant>
        <vt:i4>0</vt:i4>
      </vt:variant>
      <vt:variant>
        <vt:i4>5</vt:i4>
      </vt:variant>
      <vt:variant>
        <vt:lpwstr>http://www.admingromovo.ru/</vt:lpwstr>
      </vt:variant>
      <vt:variant>
        <vt:lpwstr/>
      </vt:variant>
      <vt:variant>
        <vt:i4>1048644</vt:i4>
      </vt:variant>
      <vt:variant>
        <vt:i4>0</vt:i4>
      </vt:variant>
      <vt:variant>
        <vt:i4>0</vt:i4>
      </vt:variant>
      <vt:variant>
        <vt:i4>5</vt:i4>
      </vt:variant>
      <vt:variant>
        <vt:lpwstr>http://www.lenobl.ru/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ma_ivanova</dc:creator>
  <cp:keywords/>
  <cp:lastModifiedBy>Viktor</cp:lastModifiedBy>
  <cp:revision>3</cp:revision>
  <cp:lastPrinted>2017-09-08T14:27:00Z</cp:lastPrinted>
  <dcterms:created xsi:type="dcterms:W3CDTF">2017-09-15T09:36:00Z</dcterms:created>
  <dcterms:modified xsi:type="dcterms:W3CDTF">2017-09-15T09:36:00Z</dcterms:modified>
</cp:coreProperties>
</file>